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Pr="00AC611D" w:rsidRDefault="00160B8C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C611D" w:rsidRDefault="00160B8C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062F7D" w:rsidRPr="00FA4031" w:rsidRDefault="00062F7D" w:rsidP="00062F7D">
      <w:pPr>
        <w:pStyle w:val="a4"/>
        <w:spacing w:line="480" w:lineRule="auto"/>
        <w:ind w:left="0"/>
        <w:jc w:val="left"/>
      </w:pPr>
      <w:r w:rsidRPr="00FA4031">
        <w:t xml:space="preserve">                                      ПРОГРАММА ВОСПИТАНИЯ</w:t>
      </w:r>
    </w:p>
    <w:p w:rsidR="00062F7D" w:rsidRPr="00FA4031" w:rsidRDefault="00062F7D" w:rsidP="00062F7D">
      <w:pPr>
        <w:pStyle w:val="a4"/>
        <w:spacing w:line="480" w:lineRule="auto"/>
        <w:ind w:left="0"/>
        <w:jc w:val="left"/>
      </w:pPr>
      <w:r w:rsidRPr="00FA4031">
        <w:t xml:space="preserve">                                   ГОУ ЯО «Рыбинская школа №13»</w:t>
      </w:r>
    </w:p>
    <w:p w:rsidR="00062F7D" w:rsidRPr="00AC611D" w:rsidRDefault="00062F7D" w:rsidP="00062F7D">
      <w:pPr>
        <w:pStyle w:val="a4"/>
        <w:spacing w:line="480" w:lineRule="auto"/>
        <w:rPr>
          <w:sz w:val="24"/>
          <w:szCs w:val="24"/>
        </w:rPr>
      </w:pPr>
    </w:p>
    <w:p w:rsidR="00062F7D" w:rsidRPr="00AC611D" w:rsidRDefault="00062F7D" w:rsidP="00062F7D">
      <w:pPr>
        <w:pStyle w:val="a4"/>
        <w:spacing w:line="480" w:lineRule="auto"/>
        <w:rPr>
          <w:sz w:val="24"/>
          <w:szCs w:val="24"/>
        </w:rPr>
      </w:pPr>
    </w:p>
    <w:p w:rsidR="00062F7D" w:rsidRPr="00AC611D" w:rsidRDefault="00062F7D" w:rsidP="00062F7D">
      <w:pPr>
        <w:pStyle w:val="a4"/>
        <w:spacing w:line="480" w:lineRule="auto"/>
        <w:rPr>
          <w:sz w:val="24"/>
          <w:szCs w:val="24"/>
        </w:rPr>
      </w:pPr>
    </w:p>
    <w:p w:rsidR="00062F7D" w:rsidRPr="00AC611D" w:rsidRDefault="00062F7D" w:rsidP="00062F7D">
      <w:pPr>
        <w:pStyle w:val="a4"/>
        <w:spacing w:line="480" w:lineRule="auto"/>
        <w:rPr>
          <w:sz w:val="24"/>
          <w:szCs w:val="24"/>
        </w:rPr>
      </w:pPr>
    </w:p>
    <w:p w:rsidR="00062F7D" w:rsidRPr="00AC611D" w:rsidRDefault="00062F7D" w:rsidP="00062F7D">
      <w:pPr>
        <w:pStyle w:val="a4"/>
        <w:spacing w:line="480" w:lineRule="auto"/>
        <w:rPr>
          <w:sz w:val="24"/>
          <w:szCs w:val="24"/>
        </w:rPr>
      </w:pPr>
    </w:p>
    <w:p w:rsidR="00062F7D" w:rsidRPr="00AC611D" w:rsidRDefault="00062F7D" w:rsidP="00062F7D">
      <w:pPr>
        <w:pStyle w:val="a4"/>
        <w:spacing w:line="480" w:lineRule="auto"/>
        <w:rPr>
          <w:sz w:val="24"/>
          <w:szCs w:val="24"/>
        </w:rPr>
      </w:pPr>
    </w:p>
    <w:p w:rsidR="00062F7D" w:rsidRPr="00AC611D" w:rsidRDefault="00062F7D" w:rsidP="00062F7D">
      <w:pPr>
        <w:pStyle w:val="a4"/>
        <w:spacing w:line="480" w:lineRule="auto"/>
        <w:rPr>
          <w:sz w:val="24"/>
          <w:szCs w:val="24"/>
        </w:rPr>
      </w:pPr>
    </w:p>
    <w:p w:rsidR="00062F7D" w:rsidRPr="00AC611D" w:rsidRDefault="00062F7D" w:rsidP="00062F7D">
      <w:pPr>
        <w:pStyle w:val="a4"/>
        <w:spacing w:line="480" w:lineRule="auto"/>
        <w:rPr>
          <w:sz w:val="24"/>
          <w:szCs w:val="24"/>
        </w:rPr>
      </w:pPr>
    </w:p>
    <w:p w:rsidR="00653F68" w:rsidRPr="00AC611D" w:rsidRDefault="00FA4031" w:rsidP="00FA4031">
      <w:pPr>
        <w:ind w:right="11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653F68" w:rsidRPr="00AC611D">
        <w:rPr>
          <w:b/>
          <w:sz w:val="24"/>
          <w:szCs w:val="24"/>
        </w:rPr>
        <w:t>г. Рыбинск</w:t>
      </w:r>
    </w:p>
    <w:p w:rsidR="00653F68" w:rsidRPr="00AC611D" w:rsidRDefault="00653F68" w:rsidP="00653F68">
      <w:pPr>
        <w:ind w:right="1194"/>
        <w:rPr>
          <w:b/>
          <w:sz w:val="24"/>
          <w:szCs w:val="24"/>
        </w:rPr>
      </w:pPr>
    </w:p>
    <w:p w:rsidR="00583C90" w:rsidRPr="00AC611D" w:rsidRDefault="00583C90" w:rsidP="00FA4031">
      <w:pPr>
        <w:ind w:left="1662" w:right="1194"/>
        <w:jc w:val="center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>202</w:t>
      </w:r>
      <w:r w:rsidR="00720E08" w:rsidRPr="00AC611D">
        <w:rPr>
          <w:b/>
          <w:sz w:val="24"/>
          <w:szCs w:val="24"/>
        </w:rPr>
        <w:t>1</w:t>
      </w:r>
      <w:r w:rsidR="00145914" w:rsidRPr="00AC611D">
        <w:rPr>
          <w:b/>
          <w:sz w:val="24"/>
          <w:szCs w:val="24"/>
        </w:rPr>
        <w:t xml:space="preserve"> </w:t>
      </w:r>
      <w:r w:rsidRPr="00AC611D">
        <w:rPr>
          <w:b/>
          <w:sz w:val="24"/>
          <w:szCs w:val="24"/>
        </w:rPr>
        <w:t>г</w:t>
      </w:r>
      <w:r w:rsidR="00145914" w:rsidRPr="00AC611D">
        <w:rPr>
          <w:b/>
          <w:sz w:val="24"/>
          <w:szCs w:val="24"/>
        </w:rPr>
        <w:t>од</w:t>
      </w:r>
    </w:p>
    <w:p w:rsidR="00160B8C" w:rsidRPr="00AC611D" w:rsidRDefault="00160B8C">
      <w:pPr>
        <w:jc w:val="center"/>
        <w:rPr>
          <w:sz w:val="24"/>
          <w:szCs w:val="24"/>
        </w:rPr>
        <w:sectPr w:rsidR="00160B8C" w:rsidRPr="00AC611D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55257C" w:rsidRPr="00AC611D" w:rsidRDefault="0055257C" w:rsidP="00604EA4">
      <w:pPr>
        <w:spacing w:before="74" w:line="296" w:lineRule="exact"/>
        <w:ind w:left="1657" w:right="1194"/>
        <w:jc w:val="both"/>
        <w:rPr>
          <w:b/>
          <w:sz w:val="24"/>
          <w:szCs w:val="24"/>
        </w:rPr>
      </w:pPr>
    </w:p>
    <w:p w:rsidR="00160B8C" w:rsidRPr="00AC611D" w:rsidRDefault="00AC611D" w:rsidP="00604EA4">
      <w:pPr>
        <w:spacing w:before="74" w:line="296" w:lineRule="exact"/>
        <w:ind w:left="1657" w:right="1194"/>
        <w:jc w:val="both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 xml:space="preserve">                          </w:t>
      </w:r>
      <w:r w:rsidR="00583C90" w:rsidRPr="00AC611D">
        <w:rPr>
          <w:b/>
          <w:sz w:val="24"/>
          <w:szCs w:val="24"/>
        </w:rPr>
        <w:t>ПОЯСНИТЕЛЬНАЯ ЗАПИСКА</w:t>
      </w:r>
    </w:p>
    <w:p w:rsidR="00062F7D" w:rsidRPr="00AC611D" w:rsidRDefault="00062F7D" w:rsidP="00062F7D">
      <w:pPr>
        <w:ind w:firstLine="709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В центре программы воспитания в соответствии с Федеральными государственными образовательными стандартами (далее – ФГОС) образования находится личностное развитие обучающихся, формирование у них системных знаний о различных аспектах развития России и мира. 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062F7D" w:rsidRPr="00AC611D" w:rsidRDefault="00062F7D" w:rsidP="00062F7D">
      <w:pPr>
        <w:ind w:firstLine="709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Программа призвана обеспечить достижение </w:t>
      </w:r>
      <w:proofErr w:type="gramStart"/>
      <w:r w:rsidRPr="00AC611D">
        <w:rPr>
          <w:sz w:val="24"/>
          <w:szCs w:val="24"/>
        </w:rPr>
        <w:t>обучающимися</w:t>
      </w:r>
      <w:proofErr w:type="gramEnd"/>
      <w:r w:rsidRPr="00AC611D">
        <w:rPr>
          <w:sz w:val="24"/>
          <w:szCs w:val="24"/>
        </w:rPr>
        <w:t xml:space="preserve"> личностных результатов, указанных во ФГОС: </w:t>
      </w:r>
    </w:p>
    <w:p w:rsidR="00062F7D" w:rsidRPr="00AC611D" w:rsidRDefault="00062F7D" w:rsidP="00062F7D">
      <w:pPr>
        <w:ind w:firstLine="709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-формирование у обучающихся основ российской идентичности; готовность обучающихся к саморазвитию; </w:t>
      </w:r>
    </w:p>
    <w:p w:rsidR="00062F7D" w:rsidRPr="00AC611D" w:rsidRDefault="00062F7D" w:rsidP="00062F7D">
      <w:pPr>
        <w:ind w:firstLine="709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-мотивацию к познанию и обучению; </w:t>
      </w:r>
    </w:p>
    <w:p w:rsidR="00062F7D" w:rsidRPr="00AC611D" w:rsidRDefault="00062F7D" w:rsidP="00062F7D">
      <w:pPr>
        <w:ind w:firstLine="709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-ценностные установки и социально-значимые качества личности;    </w:t>
      </w:r>
    </w:p>
    <w:p w:rsidR="00B744D1" w:rsidRPr="00AC611D" w:rsidRDefault="0055257C" w:rsidP="00B744D1">
      <w:pPr>
        <w:ind w:firstLine="709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-</w:t>
      </w:r>
      <w:r w:rsidR="00062F7D" w:rsidRPr="00AC611D">
        <w:rPr>
          <w:sz w:val="24"/>
          <w:szCs w:val="24"/>
        </w:rPr>
        <w:t xml:space="preserve">активное участие в социально-значимой деятельности. </w:t>
      </w:r>
      <w:r w:rsidR="00CC5C18" w:rsidRPr="00AC611D">
        <w:rPr>
          <w:sz w:val="24"/>
          <w:szCs w:val="24"/>
        </w:rPr>
        <w:t xml:space="preserve"> </w:t>
      </w:r>
    </w:p>
    <w:p w:rsidR="00B744D1" w:rsidRPr="00AC611D" w:rsidRDefault="00B744D1" w:rsidP="00B744D1">
      <w:pPr>
        <w:pStyle w:val="a3"/>
        <w:ind w:left="0" w:right="224" w:firstLine="850"/>
        <w:rPr>
          <w:sz w:val="24"/>
          <w:szCs w:val="24"/>
        </w:rPr>
      </w:pPr>
      <w:r w:rsidRPr="00AC611D">
        <w:rPr>
          <w:sz w:val="24"/>
          <w:szCs w:val="24"/>
        </w:rPr>
        <w:t>Право на образование гарантировано всем детям, включая дете</w:t>
      </w:r>
      <w:proofErr w:type="gramStart"/>
      <w:r w:rsidRPr="00AC611D">
        <w:rPr>
          <w:sz w:val="24"/>
          <w:szCs w:val="24"/>
        </w:rPr>
        <w:t>й-</w:t>
      </w:r>
      <w:proofErr w:type="gramEnd"/>
      <w:r w:rsidRPr="00AC611D">
        <w:rPr>
          <w:sz w:val="24"/>
          <w:szCs w:val="24"/>
        </w:rPr>
        <w:t xml:space="preserve"> инвалидов независимо от причин инвалидности. Конвенция ООН о правах ребенка, ряд других международных правовых актов, Конституция и законодательство Российской Федерации закрепляют право ребенка-инвалида на получение образования и реабилитацию в условиях максимально возможной социальной интеграции. </w:t>
      </w:r>
    </w:p>
    <w:p w:rsidR="00B744D1" w:rsidRPr="00AC611D" w:rsidRDefault="00B744D1" w:rsidP="00B744D1">
      <w:pPr>
        <w:pStyle w:val="a3"/>
        <w:ind w:left="0" w:right="224" w:firstLine="709"/>
        <w:rPr>
          <w:sz w:val="24"/>
          <w:szCs w:val="24"/>
        </w:rPr>
      </w:pPr>
      <w:r w:rsidRPr="00AC611D">
        <w:rPr>
          <w:sz w:val="24"/>
          <w:szCs w:val="24"/>
        </w:rPr>
        <w:t xml:space="preserve">Успешность обучения ребенка с ОВЗ в общеобразовательном учреждении зависит от слаженной работы всего коллектива: администрации, психологической службы, педагогического коллектива. </w:t>
      </w:r>
    </w:p>
    <w:p w:rsidR="00CC5C18" w:rsidRPr="00AC611D" w:rsidRDefault="00CC5C18" w:rsidP="00062F7D">
      <w:pPr>
        <w:ind w:firstLine="709"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</w:rPr>
        <w:t xml:space="preserve"> </w:t>
      </w:r>
      <w:r w:rsidR="008D2EA0" w:rsidRPr="00AC611D">
        <w:rPr>
          <w:sz w:val="24"/>
          <w:szCs w:val="24"/>
        </w:rPr>
        <w:t>Программа воспитания ГОУ ЯО</w:t>
      </w:r>
      <w:r w:rsidR="00583C90" w:rsidRPr="00AC611D">
        <w:rPr>
          <w:sz w:val="24"/>
          <w:szCs w:val="24"/>
        </w:rPr>
        <w:t xml:space="preserve"> </w:t>
      </w:r>
      <w:r w:rsidR="000A7629" w:rsidRPr="00AC611D">
        <w:rPr>
          <w:sz w:val="24"/>
          <w:szCs w:val="24"/>
        </w:rPr>
        <w:t xml:space="preserve">«Рыбинская школа </w:t>
      </w:r>
      <w:r w:rsidR="00583C90" w:rsidRPr="00AC611D">
        <w:rPr>
          <w:sz w:val="24"/>
          <w:szCs w:val="24"/>
        </w:rPr>
        <w:t xml:space="preserve"> №</w:t>
      </w:r>
      <w:r w:rsidR="00464656" w:rsidRPr="00AC611D">
        <w:rPr>
          <w:sz w:val="24"/>
          <w:szCs w:val="24"/>
        </w:rPr>
        <w:t xml:space="preserve"> </w:t>
      </w:r>
      <w:r w:rsidR="008D2EA0" w:rsidRPr="00AC611D">
        <w:rPr>
          <w:sz w:val="24"/>
          <w:szCs w:val="24"/>
        </w:rPr>
        <w:t>13</w:t>
      </w:r>
      <w:r w:rsidR="000A7629" w:rsidRPr="00AC611D">
        <w:rPr>
          <w:sz w:val="24"/>
          <w:szCs w:val="24"/>
        </w:rPr>
        <w:t>»</w:t>
      </w:r>
      <w:r w:rsidR="00583C90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 xml:space="preserve">(далее – Программа) </w:t>
      </w:r>
      <w:r w:rsidRPr="00AC611D">
        <w:rPr>
          <w:sz w:val="24"/>
          <w:szCs w:val="24"/>
          <w:lang w:eastAsia="ru-RU"/>
        </w:rPr>
        <w:t>разработана на          основе документов, определяющих содержание общего образования:</w:t>
      </w:r>
    </w:p>
    <w:p w:rsidR="00CC5C18" w:rsidRPr="00AC611D" w:rsidRDefault="00087CA8" w:rsidP="00087CA8">
      <w:pPr>
        <w:widowControl/>
        <w:tabs>
          <w:tab w:val="left" w:pos="1014"/>
        </w:tabs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-</w:t>
      </w:r>
      <w:r w:rsidR="00CC5C18" w:rsidRPr="00AC611D">
        <w:rPr>
          <w:sz w:val="24"/>
          <w:szCs w:val="24"/>
          <w:lang w:eastAsia="ru-RU"/>
        </w:rPr>
        <w:t>Федеральный закон от 29.12.2012 N 273-ФЗ «Об образовании в Российской Федерации» (с изменениями и дополнениями);</w:t>
      </w:r>
    </w:p>
    <w:p w:rsidR="00CC5C18" w:rsidRPr="00AC611D" w:rsidRDefault="00087CA8" w:rsidP="00087CA8">
      <w:pPr>
        <w:widowControl/>
        <w:tabs>
          <w:tab w:val="left" w:pos="1014"/>
        </w:tabs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-</w:t>
      </w:r>
      <w:r w:rsidR="00CC5C18" w:rsidRPr="00AC611D">
        <w:rPr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от 30 августа </w:t>
      </w:r>
      <w:smartTag w:uri="urn:schemas-microsoft-com:office:smarttags" w:element="metricconverter">
        <w:smartTagPr>
          <w:attr w:name="ProductID" w:val="2004 г"/>
        </w:smartTagPr>
        <w:r w:rsidR="00CC5C18" w:rsidRPr="00AC611D">
          <w:rPr>
            <w:sz w:val="24"/>
            <w:szCs w:val="24"/>
            <w:lang w:eastAsia="ru-RU"/>
          </w:rPr>
          <w:t>2013 г</w:t>
        </w:r>
      </w:smartTag>
      <w:r w:rsidR="00CC5C18" w:rsidRPr="00AC611D">
        <w:rPr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004 г"/>
        </w:smartTagPr>
        <w:r w:rsidR="00CC5C18" w:rsidRPr="00AC611D">
          <w:rPr>
            <w:sz w:val="24"/>
            <w:szCs w:val="24"/>
            <w:lang w:eastAsia="ru-RU"/>
          </w:rPr>
          <w:t>1015 г</w:t>
        </w:r>
      </w:smartTag>
      <w:r w:rsidR="00CC5C18" w:rsidRPr="00AC611D">
        <w:rPr>
          <w:sz w:val="24"/>
          <w:szCs w:val="24"/>
          <w:lang w:eastAsia="ru-RU"/>
        </w:rPr>
        <w:t xml:space="preserve"> (с изменениями и дополнениями)</w:t>
      </w:r>
    </w:p>
    <w:p w:rsidR="00CC5C18" w:rsidRPr="00AC611D" w:rsidRDefault="00087CA8" w:rsidP="00087CA8">
      <w:pPr>
        <w:widowControl/>
        <w:tabs>
          <w:tab w:val="left" w:pos="1014"/>
        </w:tabs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-</w:t>
      </w:r>
      <w:r w:rsidR="00CC5C18" w:rsidRPr="00AC611D">
        <w:rPr>
          <w:sz w:val="24"/>
          <w:szCs w:val="24"/>
          <w:lang w:eastAsia="ru-RU"/>
        </w:rPr>
        <w:t xml:space="preserve">Приказ Министерства образования и науки РФ от 5 марта </w:t>
      </w:r>
      <w:smartTag w:uri="urn:schemas-microsoft-com:office:smarttags" w:element="metricconverter">
        <w:smartTagPr>
          <w:attr w:name="ProductID" w:val="2004 г"/>
        </w:smartTagPr>
        <w:r w:rsidR="00CC5C18" w:rsidRPr="00AC611D">
          <w:rPr>
            <w:sz w:val="24"/>
            <w:szCs w:val="24"/>
            <w:lang w:eastAsia="ru-RU"/>
          </w:rPr>
          <w:t>2004 г</w:t>
        </w:r>
      </w:smartTag>
      <w:r w:rsidR="00CC5C18" w:rsidRPr="00AC611D">
        <w:rPr>
          <w:sz w:val="24"/>
          <w:szCs w:val="24"/>
          <w:lang w:eastAsia="ru-RU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CC5C18" w:rsidRPr="00AC611D" w:rsidRDefault="00087CA8" w:rsidP="00087CA8">
      <w:pPr>
        <w:widowControl/>
        <w:tabs>
          <w:tab w:val="left" w:pos="1014"/>
        </w:tabs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-</w:t>
      </w:r>
      <w:r w:rsidR="00CC5C18" w:rsidRPr="00AC611D">
        <w:rPr>
          <w:sz w:val="24"/>
          <w:szCs w:val="24"/>
          <w:lang w:eastAsia="ru-RU"/>
        </w:rPr>
        <w:t xml:space="preserve">Приказ Министерства образования и науки РФ от 06 октября </w:t>
      </w:r>
      <w:smartTag w:uri="urn:schemas-microsoft-com:office:smarttags" w:element="metricconverter">
        <w:smartTagPr>
          <w:attr w:name="ProductID" w:val="2004 г"/>
        </w:smartTagPr>
        <w:r w:rsidR="00CC5C18" w:rsidRPr="00AC611D">
          <w:rPr>
            <w:sz w:val="24"/>
            <w:szCs w:val="24"/>
            <w:lang w:eastAsia="ru-RU"/>
          </w:rPr>
          <w:t>2009 г</w:t>
        </w:r>
      </w:smartTag>
      <w:r w:rsidR="00CC5C18" w:rsidRPr="00AC611D">
        <w:rPr>
          <w:sz w:val="24"/>
          <w:szCs w:val="24"/>
          <w:lang w:eastAsia="ru-RU"/>
        </w:rPr>
        <w:t>. № 373 «Об утверждении и введение в действие федерального государственного образовательного стандарта начального общего образования» (с изменениями);</w:t>
      </w:r>
    </w:p>
    <w:p w:rsidR="00CC5C18" w:rsidRPr="00AC611D" w:rsidRDefault="00087CA8" w:rsidP="00087CA8">
      <w:pPr>
        <w:widowControl/>
        <w:tabs>
          <w:tab w:val="left" w:pos="1014"/>
        </w:tabs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-</w:t>
      </w:r>
      <w:r w:rsidR="00CC5C18" w:rsidRPr="00AC611D">
        <w:rPr>
          <w:sz w:val="24"/>
          <w:szCs w:val="24"/>
          <w:lang w:eastAsia="ru-RU"/>
        </w:rPr>
        <w:t xml:space="preserve">Федеральный государственный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04 г"/>
        </w:smartTagPr>
        <w:r w:rsidR="00CC5C18" w:rsidRPr="00AC611D">
          <w:rPr>
            <w:sz w:val="24"/>
            <w:szCs w:val="24"/>
            <w:lang w:eastAsia="ru-RU"/>
          </w:rPr>
          <w:t>2010 г</w:t>
        </w:r>
      </w:smartTag>
      <w:r w:rsidR="00CC5C18" w:rsidRPr="00AC611D">
        <w:rPr>
          <w:sz w:val="24"/>
          <w:szCs w:val="24"/>
          <w:lang w:eastAsia="ru-RU"/>
        </w:rPr>
        <w:t>.№1897(с изменениями);</w:t>
      </w:r>
    </w:p>
    <w:p w:rsidR="00CC5C18" w:rsidRPr="00AC611D" w:rsidRDefault="00087CA8" w:rsidP="00087CA8">
      <w:pPr>
        <w:widowControl/>
        <w:tabs>
          <w:tab w:val="left" w:pos="1014"/>
        </w:tabs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-</w:t>
      </w:r>
      <w:r w:rsidR="00CC5C18" w:rsidRPr="00AC611D">
        <w:rPr>
          <w:sz w:val="24"/>
          <w:szCs w:val="24"/>
          <w:lang w:eastAsia="ru-RU"/>
        </w:rPr>
        <w:t xml:space="preserve">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="00CC5C18" w:rsidRPr="00AC611D">
          <w:rPr>
            <w:sz w:val="24"/>
            <w:szCs w:val="24"/>
            <w:lang w:eastAsia="ru-RU"/>
          </w:rPr>
          <w:t>2004 г</w:t>
        </w:r>
      </w:smartTag>
      <w:r w:rsidR="00CC5C18" w:rsidRPr="00AC611D">
        <w:rPr>
          <w:sz w:val="24"/>
          <w:szCs w:val="24"/>
          <w:lang w:eastAsia="ru-RU"/>
        </w:rPr>
        <w:t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 и дополнениями);</w:t>
      </w:r>
    </w:p>
    <w:p w:rsidR="00CC5C18" w:rsidRPr="00AC611D" w:rsidRDefault="00087CA8" w:rsidP="00087CA8">
      <w:pPr>
        <w:widowControl/>
        <w:tabs>
          <w:tab w:val="left" w:pos="1014"/>
        </w:tabs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-</w:t>
      </w:r>
      <w:r w:rsidR="00CC5C18" w:rsidRPr="00AC611D">
        <w:rPr>
          <w:sz w:val="24"/>
          <w:szCs w:val="24"/>
          <w:lang w:eastAsia="ru-RU"/>
        </w:rPr>
        <w:t>Приказ Министерства образования Российской Федерации №29/2065-п от 10.04.2002 года.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60B8C" w:rsidRPr="00AC611D" w:rsidRDefault="00CC5C18" w:rsidP="00062F7D">
      <w:pPr>
        <w:pStyle w:val="a3"/>
        <w:ind w:left="0" w:right="220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</w:t>
      </w:r>
      <w:r w:rsidR="00583C90" w:rsidRPr="00AC611D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AC611D" w:rsidRDefault="00583C90" w:rsidP="00062F7D">
      <w:pPr>
        <w:ind w:firstLine="709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Воспитательная программа является обязательной частью </w:t>
      </w:r>
      <w:r w:rsidR="00B744D1" w:rsidRPr="00AC611D">
        <w:rPr>
          <w:sz w:val="24"/>
          <w:szCs w:val="24"/>
        </w:rPr>
        <w:t>АООП</w:t>
      </w:r>
      <w:r w:rsidR="008D2EA0" w:rsidRPr="00AC611D">
        <w:rPr>
          <w:sz w:val="24"/>
          <w:szCs w:val="24"/>
        </w:rPr>
        <w:t xml:space="preserve"> ГОУ ЯО</w:t>
      </w:r>
      <w:r w:rsidR="00062F7D" w:rsidRPr="00AC611D">
        <w:rPr>
          <w:sz w:val="24"/>
          <w:szCs w:val="24"/>
        </w:rPr>
        <w:t xml:space="preserve"> «Рыбинская школа №13»</w:t>
      </w:r>
      <w:r w:rsidRPr="00AC611D">
        <w:rPr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</w:t>
      </w:r>
      <w:r w:rsidRPr="00AC611D">
        <w:rPr>
          <w:sz w:val="24"/>
          <w:szCs w:val="24"/>
        </w:rPr>
        <w:lastRenderedPageBreak/>
        <w:t>воспитывающей организацией.</w:t>
      </w:r>
    </w:p>
    <w:p w:rsidR="00160B8C" w:rsidRPr="00AC611D" w:rsidRDefault="00583C90" w:rsidP="00062F7D">
      <w:pPr>
        <w:pStyle w:val="a3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AC611D">
        <w:rPr>
          <w:sz w:val="24"/>
          <w:szCs w:val="24"/>
        </w:rPr>
        <w:t>обучающимися</w:t>
      </w:r>
      <w:proofErr w:type="gramEnd"/>
      <w:r w:rsidR="00062F7D" w:rsidRPr="00AC611D">
        <w:rPr>
          <w:sz w:val="24"/>
          <w:szCs w:val="24"/>
        </w:rPr>
        <w:t xml:space="preserve"> </w:t>
      </w:r>
      <w:r w:rsidR="00CC5C18" w:rsidRPr="00AC611D">
        <w:rPr>
          <w:sz w:val="24"/>
          <w:szCs w:val="24"/>
        </w:rPr>
        <w:t xml:space="preserve">ОВЗ </w:t>
      </w:r>
      <w:r w:rsidR="000A7629" w:rsidRPr="00AC611D">
        <w:rPr>
          <w:sz w:val="24"/>
          <w:szCs w:val="24"/>
        </w:rPr>
        <w:t xml:space="preserve"> в школе, состоит из разделов «Особенности организуемого в школе воспитательного процесса», «Цель и задачи воспитания», «Виды, формы и содержание деятельности», «Основные направления самоанализа воспитательной работы».</w:t>
      </w:r>
    </w:p>
    <w:p w:rsidR="008F7F24" w:rsidRPr="00AC611D" w:rsidRDefault="008F7F24" w:rsidP="00062F7D">
      <w:pPr>
        <w:pStyle w:val="a3"/>
        <w:ind w:left="0" w:right="222"/>
        <w:rPr>
          <w:sz w:val="24"/>
          <w:szCs w:val="24"/>
        </w:rPr>
      </w:pPr>
    </w:p>
    <w:p w:rsidR="00160B8C" w:rsidRPr="00AC611D" w:rsidRDefault="00583C90" w:rsidP="00AC611D">
      <w:pPr>
        <w:pStyle w:val="1"/>
        <w:numPr>
          <w:ilvl w:val="0"/>
          <w:numId w:val="44"/>
        </w:numPr>
        <w:tabs>
          <w:tab w:val="left" w:pos="1683"/>
        </w:tabs>
        <w:spacing w:before="5" w:line="240" w:lineRule="auto"/>
        <w:ind w:right="1604"/>
        <w:jc w:val="center"/>
        <w:rPr>
          <w:sz w:val="24"/>
          <w:szCs w:val="24"/>
        </w:rPr>
      </w:pPr>
      <w:r w:rsidRPr="00AC611D">
        <w:rPr>
          <w:sz w:val="24"/>
          <w:szCs w:val="24"/>
        </w:rPr>
        <w:t>ОСОБЕННОСТИ ОРГАНИЗУЕМОГО В</w:t>
      </w:r>
      <w:r w:rsidR="00120F6A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ШКОЛЕ ВОСПИТАТЕЛЬНОГО</w:t>
      </w:r>
      <w:r w:rsidR="00120F6A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ПРОЦЕССА</w:t>
      </w:r>
    </w:p>
    <w:p w:rsidR="00F755E6" w:rsidRPr="00AC611D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  <w:rPr>
          <w:sz w:val="24"/>
          <w:szCs w:val="24"/>
        </w:rPr>
      </w:pPr>
    </w:p>
    <w:p w:rsidR="00CC5C18" w:rsidRPr="00AC611D" w:rsidRDefault="00CC5C18" w:rsidP="0055257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 xml:space="preserve">Среди широкого круга субъектов права на образование есть лица с особым правовым статусом, это лица с ограниченными возможностями. </w:t>
      </w:r>
      <w:proofErr w:type="gramStart"/>
      <w:r w:rsidRPr="00AC611D">
        <w:rPr>
          <w:sz w:val="24"/>
          <w:szCs w:val="24"/>
          <w:lang w:eastAsia="ru-RU"/>
        </w:rPr>
        <w:t>В связи с этим обеспечение реализации права детей с ограниченными возможностями здоровья на образование в Федеральном законе</w:t>
      </w:r>
      <w:proofErr w:type="gramEnd"/>
      <w:r w:rsidRPr="00AC611D">
        <w:rPr>
          <w:sz w:val="24"/>
          <w:szCs w:val="24"/>
          <w:lang w:eastAsia="ru-RU"/>
        </w:rPr>
        <w:t xml:space="preserve"> № 273-ФЗ рассматривается как одна из важнейших задач государственной политики в области образования.</w:t>
      </w:r>
    </w:p>
    <w:p w:rsidR="00CC5C18" w:rsidRPr="00AC611D" w:rsidRDefault="00CC5C18" w:rsidP="00CC5C18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ФЗ «Об образовании в РФ» дает спектр базовых определений, в частности даны определения «обучающийся с огранич</w:t>
      </w:r>
      <w:r w:rsidR="0055257C" w:rsidRPr="00AC611D">
        <w:rPr>
          <w:sz w:val="24"/>
          <w:szCs w:val="24"/>
          <w:lang w:eastAsia="ru-RU"/>
        </w:rPr>
        <w:t>енными возможностями здоровья»:</w:t>
      </w:r>
    </w:p>
    <w:p w:rsidR="00CC5C18" w:rsidRPr="00AC611D" w:rsidRDefault="0055257C" w:rsidP="00D2268F">
      <w:pPr>
        <w:widowControl/>
        <w:tabs>
          <w:tab w:val="left" w:pos="1676"/>
        </w:tabs>
        <w:autoSpaceDE/>
        <w:autoSpaceDN/>
        <w:ind w:left="709"/>
        <w:jc w:val="both"/>
        <w:rPr>
          <w:sz w:val="24"/>
          <w:szCs w:val="24"/>
          <w:lang w:eastAsia="ru-RU"/>
        </w:rPr>
      </w:pPr>
      <w:r w:rsidRPr="00AC611D">
        <w:rPr>
          <w:b/>
          <w:bCs/>
          <w:sz w:val="24"/>
          <w:szCs w:val="24"/>
          <w:lang w:eastAsia="ru-RU"/>
        </w:rPr>
        <w:t xml:space="preserve"> * </w:t>
      </w:r>
      <w:r w:rsidR="00CC5C18" w:rsidRPr="00AC611D">
        <w:rPr>
          <w:b/>
          <w:bCs/>
          <w:sz w:val="24"/>
          <w:szCs w:val="24"/>
          <w:lang w:eastAsia="ru-RU"/>
        </w:rPr>
        <w:t xml:space="preserve">обучающийся с ограниченными возможностями здоровья </w:t>
      </w:r>
      <w:proofErr w:type="gramStart"/>
      <w:r w:rsidR="00CC5C18" w:rsidRPr="00AC611D">
        <w:rPr>
          <w:sz w:val="24"/>
          <w:szCs w:val="24"/>
          <w:lang w:eastAsia="ru-RU"/>
        </w:rPr>
        <w:t>–ф</w:t>
      </w:r>
      <w:proofErr w:type="gramEnd"/>
      <w:r w:rsidR="00CC5C18" w:rsidRPr="00AC611D">
        <w:rPr>
          <w:sz w:val="24"/>
          <w:szCs w:val="24"/>
          <w:lang w:eastAsia="ru-RU"/>
        </w:rPr>
        <w:t>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5257C" w:rsidRPr="00AC611D" w:rsidRDefault="0055257C" w:rsidP="00D2268F">
      <w:pPr>
        <w:widowControl/>
        <w:tabs>
          <w:tab w:val="left" w:pos="1676"/>
        </w:tabs>
        <w:autoSpaceDE/>
        <w:autoSpaceDN/>
        <w:ind w:left="709"/>
        <w:jc w:val="both"/>
        <w:rPr>
          <w:sz w:val="24"/>
          <w:szCs w:val="24"/>
          <w:lang w:eastAsia="ru-RU"/>
        </w:rPr>
      </w:pPr>
    </w:p>
    <w:p w:rsidR="00AE48DF" w:rsidRPr="00AC611D" w:rsidRDefault="00AE48DF" w:rsidP="0055257C">
      <w:pPr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AC611D">
        <w:rPr>
          <w:iCs/>
          <w:color w:val="000000"/>
          <w:w w:val="0"/>
          <w:sz w:val="24"/>
          <w:szCs w:val="24"/>
        </w:rPr>
        <w:t xml:space="preserve">Процесс воспитания в </w:t>
      </w:r>
      <w:r w:rsidR="0055257C" w:rsidRPr="00AC611D">
        <w:rPr>
          <w:iCs/>
          <w:color w:val="000000"/>
          <w:w w:val="0"/>
          <w:sz w:val="24"/>
          <w:szCs w:val="24"/>
        </w:rPr>
        <w:t>ГОУ ЯО «Рыбинская школа №13»</w:t>
      </w:r>
      <w:r w:rsidRPr="00AC611D">
        <w:rPr>
          <w:iCs/>
          <w:color w:val="000000"/>
          <w:w w:val="0"/>
          <w:sz w:val="24"/>
          <w:szCs w:val="24"/>
        </w:rPr>
        <w:t xml:space="preserve">  основывается на следующих принципах взаимодействия педагогических работников </w:t>
      </w:r>
      <w:r w:rsidRPr="00AC611D">
        <w:rPr>
          <w:iCs/>
          <w:color w:val="000000"/>
          <w:w w:val="0"/>
          <w:sz w:val="24"/>
          <w:szCs w:val="24"/>
        </w:rPr>
        <w:br/>
        <w:t>и обучающихся:</w:t>
      </w:r>
    </w:p>
    <w:p w:rsidR="00AE48DF" w:rsidRPr="00AC611D" w:rsidRDefault="00AE48DF" w:rsidP="008E7617">
      <w:pPr>
        <w:pStyle w:val="a5"/>
        <w:numPr>
          <w:ilvl w:val="0"/>
          <w:numId w:val="45"/>
        </w:numPr>
        <w:rPr>
          <w:iCs/>
          <w:color w:val="000000"/>
          <w:w w:val="0"/>
          <w:sz w:val="24"/>
          <w:szCs w:val="24"/>
        </w:rPr>
      </w:pPr>
      <w:proofErr w:type="gramStart"/>
      <w:r w:rsidRPr="00AC611D">
        <w:rPr>
          <w:iCs/>
          <w:color w:val="000000"/>
          <w:w w:val="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AE48DF" w:rsidRPr="00AC611D" w:rsidRDefault="00AE48DF" w:rsidP="008E7617">
      <w:pPr>
        <w:pStyle w:val="a5"/>
        <w:numPr>
          <w:ilvl w:val="0"/>
          <w:numId w:val="45"/>
        </w:numPr>
        <w:rPr>
          <w:iCs/>
          <w:color w:val="000000"/>
          <w:w w:val="0"/>
          <w:sz w:val="24"/>
          <w:szCs w:val="24"/>
        </w:rPr>
      </w:pPr>
      <w:r w:rsidRPr="00AC611D">
        <w:rPr>
          <w:iCs/>
          <w:color w:val="000000"/>
          <w:w w:val="0"/>
          <w:sz w:val="24"/>
          <w:szCs w:val="24"/>
        </w:rPr>
        <w:t xml:space="preserve">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AE48DF" w:rsidRPr="00AC611D" w:rsidRDefault="00AE48DF" w:rsidP="008E7617">
      <w:pPr>
        <w:pStyle w:val="a5"/>
        <w:numPr>
          <w:ilvl w:val="0"/>
          <w:numId w:val="45"/>
        </w:numPr>
        <w:rPr>
          <w:iCs/>
          <w:color w:val="000000"/>
          <w:w w:val="0"/>
          <w:sz w:val="24"/>
          <w:szCs w:val="24"/>
        </w:rPr>
      </w:pPr>
      <w:r w:rsidRPr="00AC611D">
        <w:rPr>
          <w:iCs/>
          <w:color w:val="000000"/>
          <w:w w:val="0"/>
          <w:sz w:val="24"/>
          <w:szCs w:val="24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AC611D">
        <w:rPr>
          <w:iCs/>
          <w:color w:val="000000"/>
          <w:w w:val="0"/>
          <w:sz w:val="24"/>
          <w:szCs w:val="24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AE48DF" w:rsidRPr="00AC611D" w:rsidRDefault="00AE48DF" w:rsidP="008E7617">
      <w:pPr>
        <w:pStyle w:val="a5"/>
        <w:numPr>
          <w:ilvl w:val="0"/>
          <w:numId w:val="45"/>
        </w:numPr>
        <w:rPr>
          <w:iCs/>
          <w:color w:val="000000"/>
          <w:w w:val="0"/>
          <w:sz w:val="24"/>
          <w:szCs w:val="24"/>
        </w:rPr>
      </w:pPr>
      <w:r w:rsidRPr="00AC611D">
        <w:rPr>
          <w:iCs/>
          <w:color w:val="000000"/>
          <w:w w:val="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AE48DF" w:rsidRPr="00AC611D" w:rsidRDefault="00AE48DF" w:rsidP="008E7617">
      <w:pPr>
        <w:pStyle w:val="a5"/>
        <w:numPr>
          <w:ilvl w:val="0"/>
          <w:numId w:val="45"/>
        </w:numPr>
        <w:rPr>
          <w:iCs/>
          <w:color w:val="000000"/>
          <w:w w:val="0"/>
          <w:sz w:val="24"/>
          <w:szCs w:val="24"/>
        </w:rPr>
      </w:pPr>
      <w:r w:rsidRPr="00AC611D">
        <w:rPr>
          <w:iCs/>
          <w:color w:val="000000"/>
          <w:w w:val="0"/>
          <w:sz w:val="24"/>
          <w:szCs w:val="24"/>
        </w:rPr>
        <w:t xml:space="preserve">системность, целесообразность и </w:t>
      </w:r>
      <w:proofErr w:type="spellStart"/>
      <w:r w:rsidRPr="00AC611D">
        <w:rPr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AC611D">
        <w:rPr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D729E9" w:rsidRPr="00AC611D" w:rsidRDefault="00D729E9" w:rsidP="008E7617">
      <w:pPr>
        <w:pStyle w:val="a3"/>
        <w:numPr>
          <w:ilvl w:val="0"/>
          <w:numId w:val="45"/>
        </w:numPr>
        <w:tabs>
          <w:tab w:val="left" w:pos="0"/>
        </w:tabs>
        <w:spacing w:before="2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>принцип мотивации, предполагающий наличие побуждения, стремления у ребенка к достижению цели, поставленной перед ним воспитателем. Задача занятия должна быть предъявлена в такой форме, чтобы дети захотели ее решить.</w:t>
      </w:r>
    </w:p>
    <w:p w:rsidR="00D729E9" w:rsidRPr="00AC611D" w:rsidRDefault="00D729E9" w:rsidP="00D729E9">
      <w:pPr>
        <w:pStyle w:val="a3"/>
        <w:tabs>
          <w:tab w:val="left" w:pos="0"/>
        </w:tabs>
        <w:spacing w:before="2"/>
        <w:ind w:left="720" w:right="224" w:firstLine="0"/>
        <w:rPr>
          <w:sz w:val="24"/>
          <w:szCs w:val="24"/>
        </w:rPr>
      </w:pPr>
      <w:r w:rsidRPr="00AC611D">
        <w:rPr>
          <w:sz w:val="24"/>
          <w:szCs w:val="24"/>
        </w:rPr>
        <w:t>Реализация принципа мотивации очень важна в процессе воспитания, но одновременно и очень сложна, так как мотивация деятельности  умственно отсталого ребенка плохо развита. Реализация принципа мотивации достигается  следующими методами и приемами:</w:t>
      </w:r>
    </w:p>
    <w:p w:rsidR="00D729E9" w:rsidRPr="00AC611D" w:rsidRDefault="00D729E9" w:rsidP="00D729E9">
      <w:pPr>
        <w:pStyle w:val="a3"/>
        <w:tabs>
          <w:tab w:val="left" w:pos="0"/>
        </w:tabs>
        <w:spacing w:before="2"/>
        <w:ind w:left="720" w:right="224" w:firstLine="0"/>
        <w:rPr>
          <w:sz w:val="24"/>
          <w:szCs w:val="24"/>
        </w:rPr>
      </w:pPr>
      <w:r w:rsidRPr="00AC611D">
        <w:rPr>
          <w:sz w:val="24"/>
          <w:szCs w:val="24"/>
        </w:rPr>
        <w:t>-постановка проблемных заданий (рассмотрите картину, кто на ней изображен, почему мальчик плачет, предположите, что с ним случилось);</w:t>
      </w:r>
    </w:p>
    <w:p w:rsidR="00D729E9" w:rsidRPr="00AC611D" w:rsidRDefault="00D729E9" w:rsidP="00D729E9">
      <w:pPr>
        <w:pStyle w:val="a3"/>
        <w:tabs>
          <w:tab w:val="left" w:pos="0"/>
        </w:tabs>
        <w:spacing w:before="2"/>
        <w:ind w:left="720" w:right="224" w:firstLine="0"/>
        <w:rPr>
          <w:sz w:val="24"/>
          <w:szCs w:val="24"/>
        </w:rPr>
      </w:pPr>
      <w:r w:rsidRPr="00AC611D">
        <w:rPr>
          <w:sz w:val="24"/>
          <w:szCs w:val="24"/>
        </w:rPr>
        <w:t>-постановкой познавательных задач, что предполагает активизацию интеллектуального компонента познавательной деятельности (отгадайте тему занятия через расшифровку головоломки);</w:t>
      </w:r>
    </w:p>
    <w:p w:rsidR="00D729E9" w:rsidRPr="00AC611D" w:rsidRDefault="00D729E9" w:rsidP="00D729E9">
      <w:pPr>
        <w:pStyle w:val="a3"/>
        <w:tabs>
          <w:tab w:val="left" w:pos="0"/>
        </w:tabs>
        <w:spacing w:before="2"/>
        <w:ind w:left="720" w:right="224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- аргументированная оценка, похвала, поощрение, воспитатель должен осторожно озвучивать оценочную информацию, чтобы избежать конфликта, применить ее к каждому воспитаннику. </w:t>
      </w:r>
    </w:p>
    <w:p w:rsidR="00D729E9" w:rsidRPr="00AC611D" w:rsidRDefault="00D729E9" w:rsidP="008E7617">
      <w:pPr>
        <w:pStyle w:val="a3"/>
        <w:numPr>
          <w:ilvl w:val="0"/>
          <w:numId w:val="45"/>
        </w:numPr>
        <w:tabs>
          <w:tab w:val="left" w:pos="0"/>
        </w:tabs>
        <w:spacing w:before="2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 xml:space="preserve">принцип продуктивной обработки информации, предполагающий создание </w:t>
      </w:r>
      <w:r w:rsidRPr="00AC611D">
        <w:rPr>
          <w:sz w:val="24"/>
          <w:szCs w:val="24"/>
        </w:rPr>
        <w:lastRenderedPageBreak/>
        <w:t xml:space="preserve">педагогом  таких педагогических ситуаций, в ходе которых обучающийся сам осваивает способы обработки вновь полученной информации, используя алгоритм решения, только что показанный учителем, воспитателем. Речь идет о включении в занятие заданий, побуждающих, мотивирующих детей с ОВЗ использовать информацию, уже полученную от педагога, но в свое индивидуальное задание, т.е. перенести способ обработки информации: изготовление поделок, </w:t>
      </w:r>
      <w:proofErr w:type="gramStart"/>
      <w:r w:rsidRPr="00AC611D">
        <w:rPr>
          <w:sz w:val="24"/>
          <w:szCs w:val="24"/>
        </w:rPr>
        <w:t>ИЗО</w:t>
      </w:r>
      <w:proofErr w:type="gramEnd"/>
      <w:r w:rsidRPr="00AC611D">
        <w:rPr>
          <w:sz w:val="24"/>
          <w:szCs w:val="24"/>
        </w:rPr>
        <w:t xml:space="preserve"> - деятельность, выбор из предложенных вариантов адекватных поведенческих реакций т.п. – на персональное задание. </w:t>
      </w:r>
    </w:p>
    <w:p w:rsidR="00D729E9" w:rsidRPr="00AC611D" w:rsidRDefault="00D729E9" w:rsidP="008E7617">
      <w:pPr>
        <w:pStyle w:val="a3"/>
        <w:numPr>
          <w:ilvl w:val="0"/>
          <w:numId w:val="45"/>
        </w:numPr>
        <w:tabs>
          <w:tab w:val="left" w:pos="0"/>
        </w:tabs>
        <w:spacing w:before="2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 xml:space="preserve">принцип развития и коррекции высших психических </w:t>
      </w:r>
      <w:proofErr w:type="spellStart"/>
      <w:r w:rsidRPr="00AC611D">
        <w:rPr>
          <w:sz w:val="24"/>
          <w:szCs w:val="24"/>
        </w:rPr>
        <w:t>функций</w:t>
      </w:r>
      <w:proofErr w:type="gramStart"/>
      <w:r w:rsidRPr="00AC611D">
        <w:rPr>
          <w:sz w:val="24"/>
          <w:szCs w:val="24"/>
        </w:rPr>
        <w:t>.Э</w:t>
      </w:r>
      <w:proofErr w:type="gramEnd"/>
      <w:r w:rsidRPr="00AC611D">
        <w:rPr>
          <w:sz w:val="24"/>
          <w:szCs w:val="24"/>
        </w:rPr>
        <w:t>то</w:t>
      </w:r>
      <w:proofErr w:type="spellEnd"/>
      <w:r w:rsidRPr="00AC611D">
        <w:rPr>
          <w:sz w:val="24"/>
          <w:szCs w:val="24"/>
        </w:rPr>
        <w:t xml:space="preserve"> обязательное включение в воспитательные мероприятия специальных упражнений, направленных на исправление недостатков какой-то конкретной психической функции. Работа учителя, воспитателя должна быть ориентирована не на тренировочные упражнения, многократные повторения догм и истин поведения, а на  развитие мышления, памяти, внимания, речи и т.д. Дети на занятии должны не только петь, танцевать рисовать, а должны еще заниматься и мыслительной деятельностью: анализировать, сравнивать, обобщать, классифицировать, устанавливать причинно-следственные связи и т.п.</w:t>
      </w:r>
    </w:p>
    <w:p w:rsidR="00D729E9" w:rsidRPr="00AC611D" w:rsidRDefault="00D729E9" w:rsidP="008E7617">
      <w:pPr>
        <w:pStyle w:val="a3"/>
        <w:numPr>
          <w:ilvl w:val="0"/>
          <w:numId w:val="45"/>
        </w:numPr>
        <w:tabs>
          <w:tab w:val="left" w:pos="0"/>
        </w:tabs>
        <w:spacing w:before="2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>принцип динамичности восприятия. Восприятие поставляет ребенку информацию об окружающем мире. Затруднения в узнавании предметов, обманы чувств, нарушение мотивированного компонента восприятия – вот основные дефекты процесса восприятия  у умственно отсталого ребенка. Принцип динамичности восприятия предполагает включение воспитателем в занятие игр и упражнений, непосредственно развивающих этот процесс. Суть принципа в систематической и последовательной загрузке анализаторов.</w:t>
      </w:r>
    </w:p>
    <w:p w:rsidR="00D729E9" w:rsidRPr="00AC611D" w:rsidRDefault="00D729E9" w:rsidP="00D729E9">
      <w:pPr>
        <w:pStyle w:val="a3"/>
        <w:tabs>
          <w:tab w:val="left" w:pos="0"/>
        </w:tabs>
        <w:spacing w:before="2"/>
        <w:ind w:left="0" w:right="224" w:firstLine="0"/>
        <w:rPr>
          <w:sz w:val="24"/>
          <w:szCs w:val="24"/>
        </w:rPr>
      </w:pPr>
    </w:p>
    <w:p w:rsidR="00D729E9" w:rsidRPr="00AC611D" w:rsidRDefault="00D729E9" w:rsidP="00D729E9">
      <w:pPr>
        <w:pStyle w:val="a3"/>
        <w:tabs>
          <w:tab w:val="left" w:pos="0"/>
        </w:tabs>
        <w:ind w:left="720" w:right="224" w:firstLine="0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>Требования к методике  проведения воспитательного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8266"/>
      </w:tblGrid>
      <w:tr w:rsidR="00D729E9" w:rsidRPr="00AC611D" w:rsidTr="00DD01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proofErr w:type="gramStart"/>
            <w:r w:rsidRPr="00AC611D">
              <w:rPr>
                <w:sz w:val="24"/>
                <w:szCs w:val="24"/>
              </w:rPr>
              <w:t>Понятна</w:t>
            </w:r>
            <w:proofErr w:type="gramEnd"/>
            <w:r w:rsidRPr="00AC611D">
              <w:rPr>
                <w:sz w:val="24"/>
                <w:szCs w:val="24"/>
              </w:rPr>
              <w:t xml:space="preserve"> и доступна детям, имеет увлекательное художественное оформление.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Должна отражать  главные идеи содержания, соответствовать форме проведения.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Обязательно сообщается детям, по возможности оформляется наглядно</w:t>
            </w:r>
          </w:p>
        </w:tc>
      </w:tr>
      <w:tr w:rsidR="00D729E9" w:rsidRPr="00AC611D" w:rsidTr="00DD01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Цели занятия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Наличие образовательных воспитательных, коррекционных целей.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Цели реальные, выполнимые, конкретные.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Обязательно сообщаются детям (дети должны знать, зачем присутствуют на мероприятии)</w:t>
            </w:r>
          </w:p>
        </w:tc>
      </w:tr>
      <w:tr w:rsidR="00D729E9" w:rsidRPr="00AC611D" w:rsidTr="00DD01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Соответствует мотивам и ведущим видам деятельности учащихся.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Преобладание активных форм проведения.</w:t>
            </w:r>
          </w:p>
        </w:tc>
      </w:tr>
      <w:tr w:rsidR="00D729E9" w:rsidRPr="00AC611D" w:rsidTr="00DD01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Этапы занятия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Организационный момент.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Введение в тему.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Основная часть занятия.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Закрепление полученных знаний, умений, навыков</w:t>
            </w:r>
          </w:p>
          <w:p w:rsidR="00D729E9" w:rsidRPr="00AC611D" w:rsidRDefault="00D729E9" w:rsidP="00D729E9">
            <w:pPr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Поэтапное и заключительное подведение итогов, наличие оценочного заключения.</w:t>
            </w:r>
          </w:p>
        </w:tc>
      </w:tr>
    </w:tbl>
    <w:p w:rsidR="00D729E9" w:rsidRPr="00AC611D" w:rsidRDefault="00D729E9" w:rsidP="00D729E9">
      <w:pPr>
        <w:pStyle w:val="a5"/>
        <w:ind w:left="720" w:firstLine="0"/>
        <w:rPr>
          <w:iCs/>
          <w:color w:val="000000"/>
          <w:w w:val="0"/>
          <w:sz w:val="24"/>
          <w:szCs w:val="24"/>
        </w:rPr>
      </w:pPr>
    </w:p>
    <w:p w:rsidR="00AE48DF" w:rsidRPr="00AC611D" w:rsidRDefault="00AE48DF" w:rsidP="00D729E9">
      <w:pPr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AC611D">
        <w:rPr>
          <w:color w:val="00000A"/>
          <w:sz w:val="24"/>
          <w:szCs w:val="24"/>
        </w:rPr>
        <w:t>Основными традициями воспитания в школе являются следующие</w:t>
      </w:r>
      <w:r w:rsidRPr="00AC611D">
        <w:rPr>
          <w:iCs/>
          <w:color w:val="000000"/>
          <w:w w:val="0"/>
          <w:sz w:val="24"/>
          <w:szCs w:val="24"/>
        </w:rPr>
        <w:t xml:space="preserve">: </w:t>
      </w:r>
    </w:p>
    <w:p w:rsidR="00AE48DF" w:rsidRPr="00AC611D" w:rsidRDefault="00AE48DF" w:rsidP="008E7617">
      <w:pPr>
        <w:pStyle w:val="a5"/>
        <w:numPr>
          <w:ilvl w:val="0"/>
          <w:numId w:val="46"/>
        </w:numPr>
        <w:rPr>
          <w:iCs/>
          <w:color w:val="000000"/>
          <w:w w:val="0"/>
          <w:sz w:val="24"/>
          <w:szCs w:val="24"/>
        </w:rPr>
      </w:pPr>
      <w:r w:rsidRPr="00AC611D">
        <w:rPr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AC611D">
        <w:rPr>
          <w:sz w:val="24"/>
          <w:szCs w:val="24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AE48DF" w:rsidRPr="00AC611D" w:rsidRDefault="00AE48DF" w:rsidP="008E7617">
      <w:pPr>
        <w:pStyle w:val="a5"/>
        <w:numPr>
          <w:ilvl w:val="0"/>
          <w:numId w:val="46"/>
        </w:numPr>
        <w:rPr>
          <w:iCs/>
          <w:color w:val="000000"/>
          <w:w w:val="0"/>
          <w:sz w:val="24"/>
          <w:szCs w:val="24"/>
        </w:rPr>
      </w:pPr>
      <w:r w:rsidRPr="00AC611D">
        <w:rPr>
          <w:sz w:val="24"/>
          <w:szCs w:val="24"/>
          <w:lang w:eastAsia="ru-RU"/>
        </w:rPr>
        <w:t xml:space="preserve">важной чертой каждого ключевого дела и </w:t>
      </w:r>
      <w:proofErr w:type="gramStart"/>
      <w:r w:rsidRPr="00AC611D">
        <w:rPr>
          <w:sz w:val="24"/>
          <w:szCs w:val="24"/>
          <w:lang w:eastAsia="ru-RU"/>
        </w:rPr>
        <w:t>большинства</w:t>
      </w:r>
      <w:proofErr w:type="gramEnd"/>
      <w:r w:rsidRPr="00AC611D">
        <w:rPr>
          <w:sz w:val="24"/>
          <w:szCs w:val="24"/>
          <w:lang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E48DF" w:rsidRPr="00AC611D" w:rsidRDefault="00AE48DF" w:rsidP="008E7617">
      <w:pPr>
        <w:pStyle w:val="a5"/>
        <w:numPr>
          <w:ilvl w:val="0"/>
          <w:numId w:val="46"/>
        </w:numPr>
        <w:rPr>
          <w:iCs/>
          <w:color w:val="000000"/>
          <w:w w:val="0"/>
          <w:sz w:val="24"/>
          <w:szCs w:val="24"/>
        </w:rPr>
      </w:pPr>
      <w:r w:rsidRPr="00AC611D">
        <w:rPr>
          <w:sz w:val="24"/>
          <w:szCs w:val="24"/>
          <w:lang w:eastAsia="ru-RU"/>
        </w:rPr>
        <w:t xml:space="preserve">в школе создаются такие условия, при которых по мере взросления обучающегося увеличивается и его роль в совместных делах (от пассивного наблюдателя до </w:t>
      </w:r>
      <w:r w:rsidRPr="00AC611D">
        <w:rPr>
          <w:sz w:val="24"/>
          <w:szCs w:val="24"/>
          <w:lang w:eastAsia="ru-RU"/>
        </w:rPr>
        <w:lastRenderedPageBreak/>
        <w:t>организатора);</w:t>
      </w:r>
    </w:p>
    <w:p w:rsidR="00AE48DF" w:rsidRPr="00AC611D" w:rsidRDefault="00AE48DF" w:rsidP="008E7617">
      <w:pPr>
        <w:pStyle w:val="a5"/>
        <w:numPr>
          <w:ilvl w:val="0"/>
          <w:numId w:val="46"/>
        </w:numPr>
        <w:rPr>
          <w:iCs/>
          <w:color w:val="000000"/>
          <w:w w:val="0"/>
          <w:sz w:val="24"/>
          <w:szCs w:val="24"/>
        </w:rPr>
      </w:pPr>
      <w:r w:rsidRPr="00AC611D">
        <w:rPr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Pr="00AC611D">
        <w:rPr>
          <w:sz w:val="24"/>
          <w:szCs w:val="24"/>
          <w:lang w:eastAsia="ru-RU"/>
        </w:rPr>
        <w:t>соревновательность</w:t>
      </w:r>
      <w:proofErr w:type="spellEnd"/>
      <w:r w:rsidRPr="00AC611D">
        <w:rPr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AC611D">
        <w:rPr>
          <w:sz w:val="24"/>
          <w:szCs w:val="24"/>
          <w:lang w:eastAsia="ru-RU"/>
        </w:rPr>
        <w:t>межклассное</w:t>
      </w:r>
      <w:proofErr w:type="spellEnd"/>
      <w:r w:rsidRPr="00AC611D">
        <w:rPr>
          <w:sz w:val="24"/>
          <w:szCs w:val="24"/>
          <w:lang w:eastAsia="ru-RU"/>
        </w:rPr>
        <w:t xml:space="preserve"> и </w:t>
      </w:r>
      <w:proofErr w:type="spellStart"/>
      <w:r w:rsidRPr="00AC611D">
        <w:rPr>
          <w:sz w:val="24"/>
          <w:szCs w:val="24"/>
          <w:lang w:eastAsia="ru-RU"/>
        </w:rPr>
        <w:t>межвозрастное</w:t>
      </w:r>
      <w:proofErr w:type="spellEnd"/>
      <w:r w:rsidRPr="00AC611D">
        <w:rPr>
          <w:sz w:val="24"/>
          <w:szCs w:val="24"/>
          <w:lang w:eastAsia="ru-RU"/>
        </w:rPr>
        <w:t xml:space="preserve"> взаимодействие обучающихся, а также их социальная активность; </w:t>
      </w:r>
    </w:p>
    <w:p w:rsidR="00AE48DF" w:rsidRPr="00AC611D" w:rsidRDefault="00AE48DF" w:rsidP="008E7617">
      <w:pPr>
        <w:pStyle w:val="a5"/>
        <w:numPr>
          <w:ilvl w:val="0"/>
          <w:numId w:val="46"/>
        </w:numPr>
        <w:rPr>
          <w:iCs/>
          <w:color w:val="000000"/>
          <w:w w:val="0"/>
          <w:sz w:val="24"/>
          <w:szCs w:val="24"/>
        </w:rPr>
      </w:pPr>
      <w:r w:rsidRPr="00AC611D">
        <w:rPr>
          <w:sz w:val="24"/>
          <w:szCs w:val="24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 и иных детских объединений, на </w:t>
      </w:r>
      <w:r w:rsidRPr="00AC611D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AE48DF" w:rsidRPr="00AC611D" w:rsidRDefault="00AE48DF" w:rsidP="008E7617">
      <w:pPr>
        <w:pStyle w:val="a5"/>
        <w:numPr>
          <w:ilvl w:val="0"/>
          <w:numId w:val="46"/>
        </w:numPr>
        <w:rPr>
          <w:iCs/>
          <w:color w:val="000000"/>
          <w:w w:val="0"/>
          <w:sz w:val="24"/>
          <w:szCs w:val="24"/>
        </w:rPr>
      </w:pPr>
      <w:r w:rsidRPr="00AC611D">
        <w:rPr>
          <w:sz w:val="24"/>
          <w:szCs w:val="24"/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AC611D">
        <w:rPr>
          <w:sz w:val="24"/>
          <w:szCs w:val="24"/>
          <w:lang w:eastAsia="ru-RU"/>
        </w:rPr>
        <w:t>защитную</w:t>
      </w:r>
      <w:proofErr w:type="gramEnd"/>
      <w:r w:rsidRPr="00AC611D">
        <w:rPr>
          <w:sz w:val="24"/>
          <w:szCs w:val="24"/>
          <w:lang w:eastAsia="ru-RU"/>
        </w:rPr>
        <w:t>, личностно развивающую, организационную, посредническую (в разрешении конфликтов) функции.</w:t>
      </w:r>
    </w:p>
    <w:p w:rsidR="0055257C" w:rsidRPr="00AC611D" w:rsidRDefault="0055257C" w:rsidP="00B744D1">
      <w:pPr>
        <w:pStyle w:val="a3"/>
        <w:spacing w:line="291" w:lineRule="exact"/>
        <w:ind w:left="0" w:firstLine="0"/>
        <w:rPr>
          <w:sz w:val="24"/>
          <w:szCs w:val="24"/>
          <w:lang w:eastAsia="ru-RU"/>
        </w:rPr>
      </w:pPr>
    </w:p>
    <w:p w:rsidR="00160B8C" w:rsidRPr="00AC611D" w:rsidRDefault="00160B8C" w:rsidP="00062F7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60B8C" w:rsidRPr="00AC611D" w:rsidRDefault="00583C90" w:rsidP="00AC611D">
      <w:pPr>
        <w:pStyle w:val="a5"/>
        <w:numPr>
          <w:ilvl w:val="0"/>
          <w:numId w:val="44"/>
        </w:numPr>
        <w:tabs>
          <w:tab w:val="left" w:pos="4004"/>
        </w:tabs>
        <w:spacing w:line="296" w:lineRule="exact"/>
        <w:jc w:val="center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>ЦЕЛЬ И ЗАДАЧИ</w:t>
      </w:r>
      <w:r w:rsidR="00D2268F" w:rsidRPr="00AC611D">
        <w:rPr>
          <w:b/>
          <w:sz w:val="24"/>
          <w:szCs w:val="24"/>
        </w:rPr>
        <w:t xml:space="preserve">  </w:t>
      </w:r>
      <w:r w:rsidRPr="00AC611D">
        <w:rPr>
          <w:b/>
          <w:sz w:val="24"/>
          <w:szCs w:val="24"/>
        </w:rPr>
        <w:t>ВОСПИТАНИЯ</w:t>
      </w:r>
    </w:p>
    <w:p w:rsidR="00F755E6" w:rsidRPr="00AC611D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4"/>
          <w:szCs w:val="24"/>
        </w:rPr>
      </w:pPr>
    </w:p>
    <w:p w:rsidR="00160B8C" w:rsidRPr="00AC611D" w:rsidRDefault="00257C08" w:rsidP="00257C08">
      <w:pPr>
        <w:ind w:firstLine="709"/>
        <w:jc w:val="both"/>
        <w:rPr>
          <w:rFonts w:eastAsia="№Е"/>
          <w:iCs/>
          <w:sz w:val="24"/>
          <w:szCs w:val="24"/>
        </w:rPr>
      </w:pPr>
      <w:proofErr w:type="gramStart"/>
      <w:r w:rsidRPr="00AC611D">
        <w:rPr>
          <w:sz w:val="24"/>
          <w:szCs w:val="24"/>
        </w:rPr>
        <w:t>Ц</w:t>
      </w:r>
      <w:r w:rsidR="00583C90" w:rsidRPr="00AC611D">
        <w:rPr>
          <w:sz w:val="24"/>
          <w:szCs w:val="24"/>
        </w:rPr>
        <w:t xml:space="preserve">елью воспитания в </w:t>
      </w:r>
      <w:r w:rsidR="008D2EA0" w:rsidRPr="00AC611D">
        <w:rPr>
          <w:sz w:val="24"/>
          <w:szCs w:val="24"/>
        </w:rPr>
        <w:t>ГОУ ЯО</w:t>
      </w:r>
      <w:r w:rsidR="005009E3" w:rsidRPr="00AC611D">
        <w:rPr>
          <w:sz w:val="24"/>
          <w:szCs w:val="24"/>
        </w:rPr>
        <w:t xml:space="preserve"> </w:t>
      </w:r>
      <w:r w:rsidR="0003593D" w:rsidRPr="00AC611D">
        <w:rPr>
          <w:sz w:val="24"/>
          <w:szCs w:val="24"/>
        </w:rPr>
        <w:t xml:space="preserve">«Рыбинская школа №13» </w:t>
      </w:r>
      <w:r w:rsidR="00583C90" w:rsidRPr="00AC611D">
        <w:rPr>
          <w:sz w:val="24"/>
          <w:szCs w:val="24"/>
        </w:rPr>
        <w:t xml:space="preserve">является </w:t>
      </w:r>
      <w:r w:rsidRPr="00AC611D">
        <w:rPr>
          <w:sz w:val="24"/>
          <w:szCs w:val="24"/>
        </w:rPr>
        <w:t>личностное развитие обучающихся</w:t>
      </w:r>
      <w:r w:rsidR="008E23C2" w:rsidRPr="00AC611D">
        <w:rPr>
          <w:sz w:val="24"/>
          <w:szCs w:val="24"/>
        </w:rPr>
        <w:t xml:space="preserve"> с ОВЗ</w:t>
      </w:r>
      <w:r w:rsidRPr="00AC611D">
        <w:rPr>
          <w:sz w:val="24"/>
          <w:szCs w:val="24"/>
        </w:rPr>
        <w:t xml:space="preserve">, усвоение обучающимися социально-значимых знаний, развитие социально значимых отношений и приобретение опыта осуществления социально значимых дел. </w:t>
      </w:r>
      <w:proofErr w:type="gramEnd"/>
    </w:p>
    <w:p w:rsidR="00FB3596" w:rsidRPr="00AC611D" w:rsidRDefault="00257C08" w:rsidP="00257C0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AC611D">
        <w:t xml:space="preserve">               </w:t>
      </w:r>
      <w:r w:rsidR="00FB3596" w:rsidRPr="00AC611D">
        <w:t>Воспитательная работа с детьми с нарушением интеллекта выстраивается в целостную         систему и проводится по всем направлениям, охватывающим весь воспитательный процесс с учетом особенностей развития и коррекции детей с ограни</w:t>
      </w:r>
      <w:r w:rsidRPr="00AC611D">
        <w:t>ченными возможностями здоровья.</w:t>
      </w:r>
    </w:p>
    <w:p w:rsidR="00160B8C" w:rsidRPr="00AC611D" w:rsidRDefault="00AC2A66" w:rsidP="00257C08">
      <w:pPr>
        <w:pStyle w:val="a3"/>
        <w:ind w:left="0" w:right="222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  </w:t>
      </w:r>
      <w:r w:rsidR="00257C08" w:rsidRPr="00AC611D">
        <w:rPr>
          <w:sz w:val="24"/>
          <w:szCs w:val="24"/>
        </w:rPr>
        <w:tab/>
      </w:r>
      <w:r w:rsidR="00583C90" w:rsidRPr="00AC611D">
        <w:rPr>
          <w:sz w:val="24"/>
          <w:szCs w:val="24"/>
        </w:rPr>
        <w:t>Данная цель ориентирует педагогов, в перву</w:t>
      </w:r>
      <w:r w:rsidR="005009E3" w:rsidRPr="00AC611D">
        <w:rPr>
          <w:sz w:val="24"/>
          <w:szCs w:val="24"/>
        </w:rPr>
        <w:t>ю очередь, на обеспечение пози</w:t>
      </w:r>
      <w:r w:rsidR="00583C90" w:rsidRPr="00AC611D">
        <w:rPr>
          <w:sz w:val="24"/>
          <w:szCs w:val="24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AC611D">
        <w:rPr>
          <w:sz w:val="24"/>
          <w:szCs w:val="24"/>
        </w:rPr>
        <w:t>ю личности ребенка и усилий са</w:t>
      </w:r>
      <w:r w:rsidR="00583C90" w:rsidRPr="00AC611D">
        <w:rPr>
          <w:sz w:val="24"/>
          <w:szCs w:val="24"/>
        </w:rPr>
        <w:t xml:space="preserve">мого ребенка по своему саморазвитию - являются </w:t>
      </w:r>
      <w:r w:rsidR="005009E3" w:rsidRPr="00AC611D">
        <w:rPr>
          <w:sz w:val="24"/>
          <w:szCs w:val="24"/>
        </w:rPr>
        <w:t>важным фактором успеха в дости</w:t>
      </w:r>
      <w:r w:rsidR="00583C90" w:rsidRPr="00AC611D">
        <w:rPr>
          <w:sz w:val="24"/>
          <w:szCs w:val="24"/>
        </w:rPr>
        <w:t>жении поставленной цели в связи с этим важно.</w:t>
      </w:r>
    </w:p>
    <w:p w:rsidR="00160B8C" w:rsidRPr="00AC611D" w:rsidRDefault="00AC2A66" w:rsidP="00257C08">
      <w:pPr>
        <w:pStyle w:val="a3"/>
        <w:ind w:left="0" w:right="224" w:firstLine="0"/>
        <w:rPr>
          <w:i/>
          <w:sz w:val="24"/>
          <w:szCs w:val="24"/>
        </w:rPr>
      </w:pPr>
      <w:r w:rsidRPr="00AC611D">
        <w:rPr>
          <w:sz w:val="24"/>
          <w:szCs w:val="24"/>
        </w:rPr>
        <w:t xml:space="preserve">   </w:t>
      </w:r>
      <w:r w:rsidR="00257C08" w:rsidRPr="00AC611D">
        <w:rPr>
          <w:sz w:val="24"/>
          <w:szCs w:val="24"/>
        </w:rPr>
        <w:tab/>
      </w:r>
      <w:r w:rsidR="00583C90" w:rsidRPr="00AC611D">
        <w:rPr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160B8C" w:rsidRPr="00AC611D" w:rsidRDefault="00583C90" w:rsidP="008E7617">
      <w:pPr>
        <w:pStyle w:val="a5"/>
        <w:numPr>
          <w:ilvl w:val="0"/>
          <w:numId w:val="6"/>
        </w:numPr>
        <w:tabs>
          <w:tab w:val="left" w:pos="1054"/>
        </w:tabs>
        <w:ind w:left="0" w:right="224" w:hanging="361"/>
        <w:rPr>
          <w:sz w:val="24"/>
          <w:szCs w:val="24"/>
        </w:rPr>
      </w:pPr>
      <w:r w:rsidRPr="00AC611D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AC611D">
        <w:rPr>
          <w:sz w:val="24"/>
          <w:szCs w:val="24"/>
        </w:rPr>
        <w:t>вывать воспитательные возможно</w:t>
      </w:r>
      <w:r w:rsidRPr="00AC611D">
        <w:rPr>
          <w:sz w:val="24"/>
          <w:szCs w:val="24"/>
        </w:rPr>
        <w:t>сти общешкольных ключевых</w:t>
      </w:r>
      <w:r w:rsidR="00F75023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дел,</w:t>
      </w:r>
    </w:p>
    <w:p w:rsidR="00160B8C" w:rsidRPr="00AC611D" w:rsidRDefault="00583C90" w:rsidP="008E7617">
      <w:pPr>
        <w:pStyle w:val="a5"/>
        <w:numPr>
          <w:ilvl w:val="0"/>
          <w:numId w:val="6"/>
        </w:numPr>
        <w:tabs>
          <w:tab w:val="left" w:pos="1054"/>
        </w:tabs>
        <w:ind w:left="0" w:right="222" w:hanging="361"/>
        <w:rPr>
          <w:sz w:val="24"/>
          <w:szCs w:val="24"/>
        </w:rPr>
      </w:pPr>
      <w:r w:rsidRPr="00AC611D">
        <w:rPr>
          <w:sz w:val="24"/>
          <w:szCs w:val="24"/>
        </w:rPr>
        <w:t>реализовывать воспитательный потенциал и во</w:t>
      </w:r>
      <w:r w:rsidR="00D40548" w:rsidRPr="00AC611D">
        <w:rPr>
          <w:sz w:val="24"/>
          <w:szCs w:val="24"/>
        </w:rPr>
        <w:t>зможности школьного урока;</w:t>
      </w:r>
    </w:p>
    <w:p w:rsidR="00160B8C" w:rsidRPr="00AC611D" w:rsidRDefault="00583C90" w:rsidP="008E7617">
      <w:pPr>
        <w:pStyle w:val="a5"/>
        <w:numPr>
          <w:ilvl w:val="0"/>
          <w:numId w:val="6"/>
        </w:numPr>
        <w:tabs>
          <w:tab w:val="left" w:pos="1054"/>
        </w:tabs>
        <w:ind w:left="0" w:right="224" w:hanging="361"/>
        <w:rPr>
          <w:sz w:val="24"/>
          <w:szCs w:val="24"/>
        </w:rPr>
      </w:pPr>
      <w:r w:rsidRPr="00AC611D">
        <w:rPr>
          <w:sz w:val="24"/>
          <w:szCs w:val="24"/>
        </w:rPr>
        <w:t>вовлекат</w:t>
      </w:r>
      <w:r w:rsidR="00F77392" w:rsidRPr="00AC611D">
        <w:rPr>
          <w:sz w:val="24"/>
          <w:szCs w:val="24"/>
        </w:rPr>
        <w:t xml:space="preserve">ь обучающихся в кружки, секции </w:t>
      </w:r>
      <w:r w:rsidR="005009E3" w:rsidRPr="00AC611D">
        <w:rPr>
          <w:sz w:val="24"/>
          <w:szCs w:val="24"/>
        </w:rPr>
        <w:t>и иные объединения, ра</w:t>
      </w:r>
      <w:r w:rsidRPr="00AC611D">
        <w:rPr>
          <w:sz w:val="24"/>
          <w:szCs w:val="24"/>
        </w:rPr>
        <w:t xml:space="preserve">ботающие по школьным программам внеурочной деятельности, </w:t>
      </w:r>
      <w:r w:rsidR="00F75023" w:rsidRPr="00AC611D">
        <w:rPr>
          <w:sz w:val="24"/>
          <w:szCs w:val="24"/>
        </w:rPr>
        <w:t>реализовывать их воспитательные в</w:t>
      </w:r>
      <w:r w:rsidRPr="00AC611D">
        <w:rPr>
          <w:sz w:val="24"/>
          <w:szCs w:val="24"/>
        </w:rPr>
        <w:t>озможности;</w:t>
      </w:r>
    </w:p>
    <w:p w:rsidR="00160B8C" w:rsidRPr="00AC611D" w:rsidRDefault="00583C90" w:rsidP="008E7617">
      <w:pPr>
        <w:pStyle w:val="a5"/>
        <w:numPr>
          <w:ilvl w:val="0"/>
          <w:numId w:val="6"/>
        </w:numPr>
        <w:tabs>
          <w:tab w:val="left" w:pos="1054"/>
        </w:tabs>
        <w:ind w:left="0" w:hanging="362"/>
        <w:rPr>
          <w:sz w:val="24"/>
          <w:szCs w:val="24"/>
        </w:rPr>
      </w:pPr>
      <w:r w:rsidRPr="00AC611D">
        <w:rPr>
          <w:sz w:val="24"/>
          <w:szCs w:val="24"/>
        </w:rPr>
        <w:t xml:space="preserve">организовывать </w:t>
      </w:r>
      <w:proofErr w:type="spellStart"/>
      <w:r w:rsidRPr="00AC611D">
        <w:rPr>
          <w:sz w:val="24"/>
          <w:szCs w:val="24"/>
        </w:rPr>
        <w:t>профориентационную</w:t>
      </w:r>
      <w:proofErr w:type="spellEnd"/>
      <w:r w:rsidRPr="00AC611D">
        <w:rPr>
          <w:sz w:val="24"/>
          <w:szCs w:val="24"/>
        </w:rPr>
        <w:t xml:space="preserve"> работу с</w:t>
      </w:r>
      <w:r w:rsidR="00F75023" w:rsidRPr="00AC611D">
        <w:rPr>
          <w:sz w:val="24"/>
          <w:szCs w:val="24"/>
        </w:rPr>
        <w:t xml:space="preserve"> </w:t>
      </w:r>
      <w:proofErr w:type="gramStart"/>
      <w:r w:rsidRPr="00AC611D">
        <w:rPr>
          <w:sz w:val="24"/>
          <w:szCs w:val="24"/>
        </w:rPr>
        <w:t>обучающимися</w:t>
      </w:r>
      <w:proofErr w:type="gramEnd"/>
      <w:r w:rsidRPr="00AC611D">
        <w:rPr>
          <w:sz w:val="24"/>
          <w:szCs w:val="24"/>
        </w:rPr>
        <w:t>;</w:t>
      </w:r>
    </w:p>
    <w:p w:rsidR="00160B8C" w:rsidRPr="00AC611D" w:rsidRDefault="00583C90" w:rsidP="008E7617">
      <w:pPr>
        <w:pStyle w:val="a5"/>
        <w:numPr>
          <w:ilvl w:val="0"/>
          <w:numId w:val="6"/>
        </w:numPr>
        <w:tabs>
          <w:tab w:val="left" w:pos="1054"/>
        </w:tabs>
        <w:ind w:left="0" w:right="222" w:hanging="361"/>
        <w:rPr>
          <w:sz w:val="24"/>
          <w:szCs w:val="24"/>
        </w:rPr>
      </w:pPr>
      <w:r w:rsidRPr="00AC611D">
        <w:rPr>
          <w:sz w:val="24"/>
          <w:szCs w:val="24"/>
        </w:rPr>
        <w:t>реализовывать потенциал классного руководства</w:t>
      </w:r>
      <w:r w:rsidR="005009E3" w:rsidRPr="00AC611D">
        <w:rPr>
          <w:sz w:val="24"/>
          <w:szCs w:val="24"/>
        </w:rPr>
        <w:t xml:space="preserve"> в воспитании обучающихся, под</w:t>
      </w:r>
      <w:r w:rsidRPr="00AC611D">
        <w:rPr>
          <w:sz w:val="24"/>
          <w:szCs w:val="24"/>
        </w:rPr>
        <w:t>держивать активное участие классных сообществ</w:t>
      </w:r>
      <w:r w:rsidR="005009E3" w:rsidRPr="00AC611D">
        <w:rPr>
          <w:sz w:val="24"/>
          <w:szCs w:val="24"/>
        </w:rPr>
        <w:t xml:space="preserve"> в жизни школы, укрепление кол</w:t>
      </w:r>
      <w:r w:rsidRPr="00AC611D">
        <w:rPr>
          <w:sz w:val="24"/>
          <w:szCs w:val="24"/>
        </w:rPr>
        <w:t>лективных ценностей школьного</w:t>
      </w:r>
      <w:r w:rsidR="00F75023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сообщества;</w:t>
      </w:r>
    </w:p>
    <w:p w:rsidR="00160B8C" w:rsidRPr="00AC611D" w:rsidRDefault="00583C90" w:rsidP="008E7617">
      <w:pPr>
        <w:pStyle w:val="a5"/>
        <w:numPr>
          <w:ilvl w:val="0"/>
          <w:numId w:val="6"/>
        </w:numPr>
        <w:tabs>
          <w:tab w:val="left" w:pos="1054"/>
        </w:tabs>
        <w:ind w:left="0" w:right="224" w:hanging="361"/>
        <w:rPr>
          <w:sz w:val="24"/>
          <w:szCs w:val="24"/>
        </w:rPr>
      </w:pPr>
      <w:r w:rsidRPr="00AC611D">
        <w:rPr>
          <w:sz w:val="24"/>
          <w:szCs w:val="24"/>
        </w:rPr>
        <w:t xml:space="preserve">развивать предметно-эстетическую среду школы </w:t>
      </w:r>
      <w:r w:rsidR="005009E3" w:rsidRPr="00AC611D">
        <w:rPr>
          <w:sz w:val="24"/>
          <w:szCs w:val="24"/>
        </w:rPr>
        <w:t>и реализовывать ее воспитатель</w:t>
      </w:r>
      <w:r w:rsidRPr="00AC611D">
        <w:rPr>
          <w:sz w:val="24"/>
          <w:szCs w:val="24"/>
        </w:rPr>
        <w:t xml:space="preserve">ные возможности, формирование позитивного </w:t>
      </w:r>
      <w:r w:rsidR="005009E3" w:rsidRPr="00AC611D">
        <w:rPr>
          <w:sz w:val="24"/>
          <w:szCs w:val="24"/>
        </w:rPr>
        <w:t>уклада школьной жизни и положи</w:t>
      </w:r>
      <w:r w:rsidRPr="00AC611D">
        <w:rPr>
          <w:sz w:val="24"/>
          <w:szCs w:val="24"/>
        </w:rPr>
        <w:t>тельного имиджа и престижа</w:t>
      </w:r>
      <w:r w:rsidR="00F75023" w:rsidRPr="00AC611D">
        <w:rPr>
          <w:sz w:val="24"/>
          <w:szCs w:val="24"/>
        </w:rPr>
        <w:t xml:space="preserve"> </w:t>
      </w:r>
      <w:r w:rsidR="00F77392" w:rsidRPr="00AC611D">
        <w:rPr>
          <w:sz w:val="24"/>
          <w:szCs w:val="24"/>
        </w:rPr>
        <w:t>ш</w:t>
      </w:r>
      <w:r w:rsidRPr="00AC611D">
        <w:rPr>
          <w:sz w:val="24"/>
          <w:szCs w:val="24"/>
        </w:rPr>
        <w:t>колы;</w:t>
      </w:r>
    </w:p>
    <w:p w:rsidR="00160B8C" w:rsidRPr="00AC611D" w:rsidRDefault="00583C90" w:rsidP="008E7617">
      <w:pPr>
        <w:pStyle w:val="a5"/>
        <w:numPr>
          <w:ilvl w:val="0"/>
          <w:numId w:val="6"/>
        </w:numPr>
        <w:tabs>
          <w:tab w:val="left" w:pos="1054"/>
        </w:tabs>
        <w:ind w:left="0" w:right="223" w:hanging="361"/>
        <w:rPr>
          <w:sz w:val="24"/>
          <w:szCs w:val="24"/>
        </w:rPr>
      </w:pPr>
      <w:r w:rsidRPr="00AC611D">
        <w:rPr>
          <w:sz w:val="24"/>
          <w:szCs w:val="24"/>
        </w:rPr>
        <w:t>организовать работу с семьями обучающихся, их</w:t>
      </w:r>
      <w:r w:rsidR="005009E3" w:rsidRPr="00AC611D">
        <w:rPr>
          <w:sz w:val="24"/>
          <w:szCs w:val="24"/>
        </w:rPr>
        <w:t xml:space="preserve"> родителями или законными пред</w:t>
      </w:r>
      <w:r w:rsidRPr="00AC611D">
        <w:rPr>
          <w:sz w:val="24"/>
          <w:szCs w:val="24"/>
        </w:rPr>
        <w:t>ставителями, направленную на совместное решение проблем л</w:t>
      </w:r>
      <w:r w:rsidR="008E23C2" w:rsidRPr="00AC611D">
        <w:rPr>
          <w:sz w:val="24"/>
          <w:szCs w:val="24"/>
        </w:rPr>
        <w:t>ичностного развития обучающихся;</w:t>
      </w:r>
    </w:p>
    <w:p w:rsidR="008E23C2" w:rsidRPr="00AC611D" w:rsidRDefault="008E23C2" w:rsidP="008E7617">
      <w:pPr>
        <w:pStyle w:val="a5"/>
        <w:numPr>
          <w:ilvl w:val="0"/>
          <w:numId w:val="6"/>
        </w:numPr>
        <w:tabs>
          <w:tab w:val="left" w:pos="1054"/>
        </w:tabs>
        <w:ind w:left="0" w:right="223" w:hanging="361"/>
        <w:rPr>
          <w:sz w:val="24"/>
          <w:szCs w:val="24"/>
        </w:rPr>
      </w:pPr>
      <w:r w:rsidRPr="00AC611D">
        <w:rPr>
          <w:sz w:val="24"/>
          <w:szCs w:val="24"/>
        </w:rPr>
        <w:t>осуществлять взаимодействие с различными социальными институтами, учреждениями, социумом;</w:t>
      </w:r>
    </w:p>
    <w:p w:rsidR="008E23C2" w:rsidRPr="00AC611D" w:rsidRDefault="008E23C2" w:rsidP="008E7617">
      <w:pPr>
        <w:pStyle w:val="a5"/>
        <w:numPr>
          <w:ilvl w:val="0"/>
          <w:numId w:val="6"/>
        </w:numPr>
        <w:tabs>
          <w:tab w:val="left" w:pos="1054"/>
        </w:tabs>
        <w:ind w:left="0" w:right="223" w:hanging="361"/>
        <w:rPr>
          <w:sz w:val="24"/>
          <w:szCs w:val="24"/>
        </w:rPr>
      </w:pPr>
      <w:r w:rsidRPr="00AC611D">
        <w:rPr>
          <w:sz w:val="24"/>
          <w:szCs w:val="24"/>
        </w:rPr>
        <w:t xml:space="preserve">осуществлять профилактику правонарушений, </w:t>
      </w:r>
      <w:proofErr w:type="gramStart"/>
      <w:r w:rsidRPr="00AC611D">
        <w:rPr>
          <w:sz w:val="24"/>
          <w:szCs w:val="24"/>
        </w:rPr>
        <w:t>школьной</w:t>
      </w:r>
      <w:proofErr w:type="gramEnd"/>
      <w:r w:rsidRPr="00AC611D">
        <w:rPr>
          <w:sz w:val="24"/>
          <w:szCs w:val="24"/>
        </w:rPr>
        <w:t xml:space="preserve"> и социальной </w:t>
      </w:r>
      <w:proofErr w:type="spellStart"/>
      <w:r w:rsidRPr="00AC611D">
        <w:rPr>
          <w:sz w:val="24"/>
          <w:szCs w:val="24"/>
        </w:rPr>
        <w:t>дезадаптации</w:t>
      </w:r>
      <w:proofErr w:type="spellEnd"/>
      <w:r w:rsidRPr="00AC611D">
        <w:rPr>
          <w:sz w:val="24"/>
          <w:szCs w:val="24"/>
        </w:rPr>
        <w:t>.</w:t>
      </w:r>
    </w:p>
    <w:p w:rsidR="00F77392" w:rsidRPr="00AC611D" w:rsidRDefault="00257C08" w:rsidP="00F77392">
      <w:pPr>
        <w:pStyle w:val="ParaAttribute16"/>
        <w:ind w:left="0"/>
        <w:rPr>
          <w:sz w:val="24"/>
          <w:szCs w:val="24"/>
        </w:rPr>
      </w:pPr>
      <w:r w:rsidRPr="00AC611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03593D" w:rsidRPr="00AC611D" w:rsidRDefault="0003593D" w:rsidP="0003593D">
      <w:pPr>
        <w:pStyle w:val="a3"/>
        <w:tabs>
          <w:tab w:val="left" w:pos="0"/>
        </w:tabs>
        <w:spacing w:before="1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Учитывая психофизические особенности умственно отсталого ребенка, уровень </w:t>
      </w:r>
      <w:r w:rsidRPr="00AC611D">
        <w:rPr>
          <w:sz w:val="24"/>
          <w:szCs w:val="24"/>
        </w:rPr>
        <w:lastRenderedPageBreak/>
        <w:t xml:space="preserve">семейного воспитания, </w:t>
      </w:r>
      <w:proofErr w:type="spellStart"/>
      <w:r w:rsidRPr="00AC611D">
        <w:rPr>
          <w:sz w:val="24"/>
          <w:szCs w:val="24"/>
        </w:rPr>
        <w:t>неблагополучность</w:t>
      </w:r>
      <w:proofErr w:type="spellEnd"/>
      <w:r w:rsidRPr="00AC611D">
        <w:rPr>
          <w:sz w:val="24"/>
          <w:szCs w:val="24"/>
        </w:rPr>
        <w:t xml:space="preserve"> окружающего детей социума предлагае</w:t>
      </w:r>
      <w:r w:rsidR="00962943" w:rsidRPr="00AC611D">
        <w:rPr>
          <w:sz w:val="24"/>
          <w:szCs w:val="24"/>
        </w:rPr>
        <w:t>тся</w:t>
      </w:r>
      <w:r w:rsidRPr="00AC611D">
        <w:rPr>
          <w:sz w:val="24"/>
          <w:szCs w:val="24"/>
        </w:rPr>
        <w:t xml:space="preserve"> данн</w:t>
      </w:r>
      <w:r w:rsidR="00962943" w:rsidRPr="00AC611D">
        <w:rPr>
          <w:sz w:val="24"/>
          <w:szCs w:val="24"/>
        </w:rPr>
        <w:t>ая</w:t>
      </w:r>
      <w:r w:rsidRPr="00AC611D">
        <w:rPr>
          <w:sz w:val="24"/>
          <w:szCs w:val="24"/>
        </w:rPr>
        <w:t xml:space="preserve"> воспитательн</w:t>
      </w:r>
      <w:r w:rsidR="00962943" w:rsidRPr="00AC611D">
        <w:rPr>
          <w:sz w:val="24"/>
          <w:szCs w:val="24"/>
        </w:rPr>
        <w:t>ая</w:t>
      </w:r>
      <w:r w:rsidRPr="00AC611D">
        <w:rPr>
          <w:sz w:val="24"/>
          <w:szCs w:val="24"/>
        </w:rPr>
        <w:t xml:space="preserve"> программ</w:t>
      </w:r>
      <w:r w:rsidR="00962943" w:rsidRPr="00AC611D">
        <w:rPr>
          <w:sz w:val="24"/>
          <w:szCs w:val="24"/>
        </w:rPr>
        <w:t>а</w:t>
      </w:r>
      <w:r w:rsidRPr="00AC611D">
        <w:rPr>
          <w:sz w:val="24"/>
          <w:szCs w:val="24"/>
        </w:rPr>
        <w:t xml:space="preserve">. </w:t>
      </w:r>
      <w:proofErr w:type="gramStart"/>
      <w:r w:rsidRPr="00AC611D">
        <w:rPr>
          <w:sz w:val="24"/>
          <w:szCs w:val="24"/>
        </w:rPr>
        <w:t xml:space="preserve">За научную основу воспитательной программы взяты: </w:t>
      </w:r>
      <w:proofErr w:type="gramEnd"/>
    </w:p>
    <w:p w:rsidR="0003593D" w:rsidRPr="00AC611D" w:rsidRDefault="0003593D" w:rsidP="00F77392">
      <w:pPr>
        <w:pStyle w:val="a3"/>
        <w:tabs>
          <w:tab w:val="left" w:pos="0"/>
        </w:tabs>
        <w:spacing w:before="1"/>
        <w:ind w:left="0" w:right="222" w:firstLine="0"/>
        <w:jc w:val="left"/>
        <w:rPr>
          <w:sz w:val="24"/>
          <w:szCs w:val="24"/>
        </w:rPr>
      </w:pPr>
      <w:r w:rsidRPr="00AC611D">
        <w:rPr>
          <w:sz w:val="24"/>
          <w:szCs w:val="24"/>
        </w:rPr>
        <w:t xml:space="preserve">-учение </w:t>
      </w:r>
      <w:proofErr w:type="spellStart"/>
      <w:r w:rsidRPr="00AC611D">
        <w:rPr>
          <w:sz w:val="24"/>
          <w:szCs w:val="24"/>
        </w:rPr>
        <w:t>Л.С.Выготского</w:t>
      </w:r>
      <w:proofErr w:type="spellEnd"/>
      <w:r w:rsidRPr="00AC611D">
        <w:rPr>
          <w:sz w:val="24"/>
          <w:szCs w:val="24"/>
        </w:rPr>
        <w:t xml:space="preserve"> «О двойственной роли органического недостатка в процессе развития и формировании личности», т.е. учение о компенсации дефекта;</w:t>
      </w:r>
    </w:p>
    <w:p w:rsidR="0003593D" w:rsidRPr="00AC611D" w:rsidRDefault="0003593D" w:rsidP="00F77392">
      <w:pPr>
        <w:pStyle w:val="a3"/>
        <w:tabs>
          <w:tab w:val="left" w:pos="0"/>
        </w:tabs>
        <w:spacing w:before="1"/>
        <w:ind w:left="0" w:right="222" w:firstLine="0"/>
        <w:jc w:val="left"/>
        <w:rPr>
          <w:sz w:val="24"/>
          <w:szCs w:val="24"/>
        </w:rPr>
      </w:pPr>
      <w:r w:rsidRPr="00AC611D">
        <w:rPr>
          <w:sz w:val="24"/>
          <w:szCs w:val="24"/>
        </w:rPr>
        <w:t xml:space="preserve">- учение </w:t>
      </w:r>
      <w:proofErr w:type="spellStart"/>
      <w:r w:rsidRPr="00AC611D">
        <w:rPr>
          <w:sz w:val="24"/>
          <w:szCs w:val="24"/>
        </w:rPr>
        <w:t>А.Н.Леонтьева</w:t>
      </w:r>
      <w:proofErr w:type="spellEnd"/>
      <w:r w:rsidRPr="00AC611D">
        <w:rPr>
          <w:sz w:val="24"/>
          <w:szCs w:val="24"/>
        </w:rPr>
        <w:t xml:space="preserve"> «О деятельности как основе формирования личности»; </w:t>
      </w:r>
    </w:p>
    <w:p w:rsidR="0003593D" w:rsidRPr="00AC611D" w:rsidRDefault="0003593D" w:rsidP="00F77392">
      <w:pPr>
        <w:pStyle w:val="a3"/>
        <w:tabs>
          <w:tab w:val="left" w:pos="0"/>
        </w:tabs>
        <w:spacing w:before="1"/>
        <w:ind w:left="0" w:right="222" w:firstLine="0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- личностно ориентированная педагогика, учение о мотивах, мотивации;</w:t>
      </w:r>
    </w:p>
    <w:p w:rsidR="0003593D" w:rsidRPr="00AC611D" w:rsidRDefault="0003593D" w:rsidP="00F77392">
      <w:pPr>
        <w:pStyle w:val="a3"/>
        <w:tabs>
          <w:tab w:val="left" w:pos="0"/>
        </w:tabs>
        <w:spacing w:before="1"/>
        <w:ind w:left="0" w:right="222" w:firstLine="0"/>
        <w:jc w:val="left"/>
        <w:rPr>
          <w:sz w:val="24"/>
          <w:szCs w:val="24"/>
        </w:rPr>
      </w:pPr>
      <w:r w:rsidRPr="00AC611D">
        <w:rPr>
          <w:sz w:val="24"/>
          <w:szCs w:val="24"/>
        </w:rPr>
        <w:t xml:space="preserve">- теория дифференцированных эмоций </w:t>
      </w:r>
      <w:proofErr w:type="spellStart"/>
      <w:r w:rsidRPr="00AC611D">
        <w:rPr>
          <w:sz w:val="24"/>
          <w:szCs w:val="24"/>
        </w:rPr>
        <w:t>К.Изарда</w:t>
      </w:r>
      <w:proofErr w:type="spellEnd"/>
      <w:r w:rsidRPr="00AC611D">
        <w:rPr>
          <w:sz w:val="24"/>
          <w:szCs w:val="24"/>
        </w:rPr>
        <w:t xml:space="preserve"> и др. </w:t>
      </w:r>
    </w:p>
    <w:p w:rsidR="0003593D" w:rsidRPr="00AC611D" w:rsidRDefault="0003593D" w:rsidP="0003593D">
      <w:pPr>
        <w:pStyle w:val="a3"/>
        <w:tabs>
          <w:tab w:val="left" w:pos="0"/>
        </w:tabs>
        <w:spacing w:before="1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t>Основные тезисы этих теорий органично вошли в предлагаемую нами систему коррекционно – развивающих принципов планирования, в формы и модели воспитательных занятий, в технологию использования традиционных методов и приемов воспитания, в технологию разработки специальных коррекционно – развивающих заданий и упражнений.</w:t>
      </w:r>
    </w:p>
    <w:p w:rsidR="0003593D" w:rsidRPr="00AC611D" w:rsidRDefault="0003593D" w:rsidP="008E23C2">
      <w:pPr>
        <w:pStyle w:val="a3"/>
        <w:tabs>
          <w:tab w:val="left" w:pos="0"/>
        </w:tabs>
        <w:spacing w:before="1"/>
        <w:ind w:left="0" w:right="222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Обучение в школе, обучающей детей с умственной отсталостью, носит воспитательный характер. </w:t>
      </w:r>
    </w:p>
    <w:p w:rsidR="0003593D" w:rsidRPr="00AC611D" w:rsidRDefault="00186CF3" w:rsidP="006852F0">
      <w:pPr>
        <w:pStyle w:val="a3"/>
        <w:tabs>
          <w:tab w:val="left" w:pos="0"/>
        </w:tabs>
        <w:spacing w:before="1"/>
        <w:ind w:left="0" w:right="222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AC611D">
        <w:rPr>
          <w:sz w:val="24"/>
          <w:szCs w:val="24"/>
        </w:rPr>
        <w:t>выбирать</w:t>
      </w:r>
      <w:proofErr w:type="gramEnd"/>
      <w:r w:rsidR="00583C90" w:rsidRPr="00AC611D">
        <w:rPr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03593D" w:rsidRPr="00AC611D" w:rsidRDefault="0003593D" w:rsidP="006852F0">
      <w:pPr>
        <w:pStyle w:val="a3"/>
        <w:tabs>
          <w:tab w:val="left" w:pos="0"/>
        </w:tabs>
        <w:spacing w:before="2"/>
        <w:ind w:left="0" w:right="224" w:firstLine="0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 xml:space="preserve">     </w:t>
      </w:r>
      <w:r w:rsidR="00962943" w:rsidRPr="00AC611D">
        <w:rPr>
          <w:b/>
          <w:sz w:val="24"/>
          <w:szCs w:val="24"/>
        </w:rPr>
        <w:t xml:space="preserve">          Принципы построения </w:t>
      </w:r>
      <w:r w:rsidRPr="00AC611D">
        <w:rPr>
          <w:b/>
          <w:sz w:val="24"/>
          <w:szCs w:val="24"/>
        </w:rPr>
        <w:t>воспитательного  процесса</w:t>
      </w:r>
      <w:r w:rsidR="006852F0" w:rsidRPr="00AC611D">
        <w:rPr>
          <w:b/>
          <w:sz w:val="24"/>
          <w:szCs w:val="24"/>
        </w:rPr>
        <w:t>.</w:t>
      </w:r>
    </w:p>
    <w:p w:rsidR="0003593D" w:rsidRPr="00AC611D" w:rsidRDefault="0003593D" w:rsidP="002418E5">
      <w:pPr>
        <w:pStyle w:val="a3"/>
        <w:tabs>
          <w:tab w:val="left" w:pos="0"/>
        </w:tabs>
        <w:spacing w:before="2"/>
        <w:ind w:left="0" w:right="224"/>
        <w:rPr>
          <w:sz w:val="24"/>
          <w:szCs w:val="24"/>
        </w:rPr>
      </w:pPr>
      <w:r w:rsidRPr="00AC611D">
        <w:rPr>
          <w:sz w:val="24"/>
          <w:szCs w:val="24"/>
        </w:rPr>
        <w:t>Принципы воспитания –  это закономерности, определяющие и организующие воспитание, это система наиболее общих, существенных и устойчивых требований, которые определяют отбор содержания, выбор приоритетов методов и приемов работы воспитателей, исходя из целей и задач, которые перед ним поставлены.</w:t>
      </w:r>
    </w:p>
    <w:p w:rsidR="00962943" w:rsidRPr="00AC611D" w:rsidRDefault="002418E5" w:rsidP="00962943">
      <w:pPr>
        <w:pStyle w:val="a3"/>
        <w:tabs>
          <w:tab w:val="left" w:pos="0"/>
        </w:tabs>
        <w:spacing w:before="2"/>
        <w:ind w:left="0" w:right="224"/>
        <w:rPr>
          <w:i/>
          <w:sz w:val="24"/>
          <w:szCs w:val="24"/>
          <w:u w:val="single"/>
        </w:rPr>
      </w:pPr>
      <w:r w:rsidRPr="00AC611D">
        <w:rPr>
          <w:i/>
          <w:sz w:val="24"/>
          <w:szCs w:val="24"/>
          <w:u w:val="single"/>
        </w:rPr>
        <w:t>Общие принципы воспитания.</w:t>
      </w:r>
    </w:p>
    <w:p w:rsidR="00962943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spacing w:before="2"/>
        <w:ind w:right="224"/>
        <w:rPr>
          <w:i/>
          <w:sz w:val="24"/>
          <w:szCs w:val="24"/>
          <w:u w:val="single"/>
        </w:rPr>
      </w:pPr>
      <w:r w:rsidRPr="00AC611D">
        <w:rPr>
          <w:sz w:val="24"/>
          <w:szCs w:val="24"/>
        </w:rPr>
        <w:t>Связь воспитания с жизнью и практикой.</w:t>
      </w:r>
    </w:p>
    <w:p w:rsidR="00962943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spacing w:before="2"/>
        <w:ind w:right="224"/>
        <w:rPr>
          <w:i/>
          <w:sz w:val="24"/>
          <w:szCs w:val="24"/>
          <w:u w:val="single"/>
        </w:rPr>
      </w:pPr>
      <w:r w:rsidRPr="00AC611D">
        <w:rPr>
          <w:sz w:val="24"/>
          <w:szCs w:val="24"/>
        </w:rPr>
        <w:t>Общественная направленность воспитания.</w:t>
      </w:r>
    </w:p>
    <w:p w:rsidR="0003593D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spacing w:before="2"/>
        <w:ind w:right="224"/>
        <w:rPr>
          <w:i/>
          <w:sz w:val="24"/>
          <w:szCs w:val="24"/>
          <w:u w:val="single"/>
        </w:rPr>
      </w:pPr>
      <w:r w:rsidRPr="00AC611D">
        <w:rPr>
          <w:sz w:val="24"/>
          <w:szCs w:val="24"/>
        </w:rPr>
        <w:t>Опора на положительные качества личности.</w:t>
      </w:r>
    </w:p>
    <w:p w:rsidR="00962943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spacing w:before="2"/>
        <w:ind w:right="224"/>
        <w:rPr>
          <w:sz w:val="24"/>
          <w:szCs w:val="24"/>
        </w:rPr>
      </w:pPr>
      <w:proofErr w:type="spellStart"/>
      <w:r w:rsidRPr="00AC611D">
        <w:rPr>
          <w:sz w:val="24"/>
          <w:szCs w:val="24"/>
        </w:rPr>
        <w:t>Гуманизация</w:t>
      </w:r>
      <w:proofErr w:type="spellEnd"/>
      <w:r w:rsidRPr="00AC611D">
        <w:rPr>
          <w:sz w:val="24"/>
          <w:szCs w:val="24"/>
        </w:rPr>
        <w:t xml:space="preserve"> воспитания.</w:t>
      </w:r>
    </w:p>
    <w:p w:rsidR="00962943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spacing w:before="2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 xml:space="preserve">Личностный подход </w:t>
      </w:r>
    </w:p>
    <w:p w:rsidR="00962943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Комплексность, целостность, единство всех компонентов воспитательного процесса.</w:t>
      </w:r>
    </w:p>
    <w:p w:rsidR="00962943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Педагогическое руководство и самостоятельная деятельность, активность школьников.</w:t>
      </w:r>
    </w:p>
    <w:p w:rsidR="0003593D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Воспитание в коллективе, через коллектив.</w:t>
      </w:r>
    </w:p>
    <w:p w:rsidR="0003593D" w:rsidRPr="00AC611D" w:rsidRDefault="0003593D" w:rsidP="008E7617">
      <w:pPr>
        <w:pStyle w:val="a3"/>
        <w:numPr>
          <w:ilvl w:val="0"/>
          <w:numId w:val="47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Единство действий и требований школы, семьи, общественности.              </w:t>
      </w:r>
    </w:p>
    <w:p w:rsidR="0003593D" w:rsidRPr="00AC611D" w:rsidRDefault="0003593D" w:rsidP="00D729E9">
      <w:pPr>
        <w:pStyle w:val="a3"/>
        <w:tabs>
          <w:tab w:val="left" w:pos="0"/>
        </w:tabs>
        <w:ind w:left="0" w:right="227"/>
        <w:rPr>
          <w:i/>
          <w:sz w:val="24"/>
          <w:szCs w:val="24"/>
          <w:u w:val="single"/>
        </w:rPr>
      </w:pPr>
      <w:r w:rsidRPr="00AC611D">
        <w:rPr>
          <w:i/>
          <w:sz w:val="24"/>
          <w:szCs w:val="24"/>
          <w:u w:val="single"/>
        </w:rPr>
        <w:t>Принципы воспитания,</w:t>
      </w:r>
    </w:p>
    <w:p w:rsidR="0003593D" w:rsidRPr="00AC611D" w:rsidRDefault="0003593D" w:rsidP="00D729E9">
      <w:pPr>
        <w:pStyle w:val="a3"/>
        <w:tabs>
          <w:tab w:val="left" w:pos="0"/>
        </w:tabs>
        <w:ind w:left="0" w:right="227"/>
        <w:rPr>
          <w:i/>
          <w:sz w:val="24"/>
          <w:szCs w:val="24"/>
          <w:u w:val="single"/>
        </w:rPr>
      </w:pPr>
      <w:proofErr w:type="gramStart"/>
      <w:r w:rsidRPr="00AC611D">
        <w:rPr>
          <w:i/>
          <w:sz w:val="24"/>
          <w:szCs w:val="24"/>
          <w:u w:val="single"/>
        </w:rPr>
        <w:t>специфичные</w:t>
      </w:r>
      <w:proofErr w:type="gramEnd"/>
      <w:r w:rsidRPr="00AC611D">
        <w:rPr>
          <w:i/>
          <w:sz w:val="24"/>
          <w:szCs w:val="24"/>
          <w:u w:val="single"/>
        </w:rPr>
        <w:t xml:space="preserve"> для школ, обучающих </w:t>
      </w:r>
      <w:r w:rsidR="002418E5" w:rsidRPr="00AC611D">
        <w:rPr>
          <w:i/>
          <w:sz w:val="24"/>
          <w:szCs w:val="24"/>
          <w:u w:val="single"/>
        </w:rPr>
        <w:t>детей с умственной отсталостью.</w:t>
      </w:r>
    </w:p>
    <w:p w:rsidR="0003593D" w:rsidRPr="00AC611D" w:rsidRDefault="0003593D" w:rsidP="008E7617">
      <w:pPr>
        <w:pStyle w:val="a3"/>
        <w:numPr>
          <w:ilvl w:val="0"/>
          <w:numId w:val="48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Коррекционная направленность воспитательного процесса. </w:t>
      </w:r>
    </w:p>
    <w:p w:rsidR="0003593D" w:rsidRPr="00AC611D" w:rsidRDefault="0003593D" w:rsidP="008E7617">
      <w:pPr>
        <w:pStyle w:val="a3"/>
        <w:numPr>
          <w:ilvl w:val="0"/>
          <w:numId w:val="48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Доступность воспитания</w:t>
      </w:r>
      <w:proofErr w:type="gramStart"/>
      <w:r w:rsidRPr="00AC611D">
        <w:rPr>
          <w:sz w:val="24"/>
          <w:szCs w:val="24"/>
        </w:rPr>
        <w:t xml:space="preserve"> .</w:t>
      </w:r>
      <w:proofErr w:type="gramEnd"/>
    </w:p>
    <w:p w:rsidR="006852F0" w:rsidRPr="00AC611D" w:rsidRDefault="0003593D" w:rsidP="008E7617">
      <w:pPr>
        <w:pStyle w:val="a3"/>
        <w:numPr>
          <w:ilvl w:val="0"/>
          <w:numId w:val="48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Воспитание в труде.</w:t>
      </w:r>
    </w:p>
    <w:p w:rsidR="0003593D" w:rsidRPr="00AC611D" w:rsidRDefault="0003593D" w:rsidP="008E7617">
      <w:pPr>
        <w:pStyle w:val="a3"/>
        <w:numPr>
          <w:ilvl w:val="0"/>
          <w:numId w:val="48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Индивидуальный и дифференцированный подход в воспитании.</w:t>
      </w:r>
    </w:p>
    <w:p w:rsidR="0003593D" w:rsidRPr="00AC611D" w:rsidRDefault="0003593D" w:rsidP="008E7617">
      <w:pPr>
        <w:pStyle w:val="a3"/>
        <w:numPr>
          <w:ilvl w:val="0"/>
          <w:numId w:val="48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Решающая роль воспитателя в формировании личности ребенка.</w:t>
      </w:r>
    </w:p>
    <w:p w:rsidR="0003593D" w:rsidRPr="00AC611D" w:rsidRDefault="0003593D" w:rsidP="008E7617">
      <w:pPr>
        <w:pStyle w:val="a3"/>
        <w:numPr>
          <w:ilvl w:val="0"/>
          <w:numId w:val="48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Уважение к личности ребенка в сочетании с разумными требованиями, щадящий режим.</w:t>
      </w:r>
    </w:p>
    <w:p w:rsidR="0003593D" w:rsidRPr="00AC611D" w:rsidRDefault="0003593D" w:rsidP="008E7617">
      <w:pPr>
        <w:pStyle w:val="a3"/>
        <w:numPr>
          <w:ilvl w:val="0"/>
          <w:numId w:val="48"/>
        </w:numPr>
        <w:tabs>
          <w:tab w:val="left" w:pos="0"/>
        </w:tabs>
        <w:ind w:right="227"/>
        <w:rPr>
          <w:sz w:val="24"/>
          <w:szCs w:val="24"/>
        </w:rPr>
      </w:pPr>
      <w:r w:rsidRPr="00AC611D">
        <w:rPr>
          <w:sz w:val="24"/>
          <w:szCs w:val="24"/>
        </w:rPr>
        <w:t>Принцип педагогического оптимизма.</w:t>
      </w:r>
    </w:p>
    <w:p w:rsidR="0003593D" w:rsidRPr="00AC611D" w:rsidRDefault="0003593D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>Воспитательный процесс состоит из множества воспитательных мероприятий, которые проводят педагоги с учащимися ежедневно при выполнении режимных моментов. Каждый шаг педагога, каждая минута пребывания его на работе – это уже педагогическое воздействие на ребенка. Планирование, методика проведения, содержание мероприятий также основано на закономерностях, связанных с особенностями развития умственно отсталого ребенка.</w:t>
      </w:r>
    </w:p>
    <w:p w:rsidR="0003593D" w:rsidRPr="00AC611D" w:rsidRDefault="0003593D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</w:p>
    <w:p w:rsidR="00D063E2" w:rsidRPr="00AC611D" w:rsidRDefault="00D063E2" w:rsidP="00D729E9">
      <w:pPr>
        <w:pStyle w:val="a3"/>
        <w:tabs>
          <w:tab w:val="left" w:pos="0"/>
        </w:tabs>
        <w:ind w:left="0" w:right="227" w:firstLine="0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lastRenderedPageBreak/>
        <w:t>Ожидаемые результаты</w:t>
      </w:r>
      <w:r w:rsidR="000740D1" w:rsidRPr="00AC611D">
        <w:rPr>
          <w:b/>
          <w:sz w:val="24"/>
          <w:szCs w:val="24"/>
        </w:rPr>
        <w:t xml:space="preserve">   </w:t>
      </w:r>
      <w:r w:rsidRPr="00AC611D">
        <w:rPr>
          <w:b/>
          <w:sz w:val="24"/>
          <w:szCs w:val="24"/>
        </w:rPr>
        <w:t>воспитательной работы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 w:firstLine="0"/>
        <w:rPr>
          <w:b/>
          <w:sz w:val="24"/>
          <w:szCs w:val="24"/>
          <w:u w:val="single"/>
        </w:rPr>
      </w:pPr>
      <w:r w:rsidRPr="00AC611D">
        <w:rPr>
          <w:b/>
          <w:sz w:val="24"/>
          <w:szCs w:val="24"/>
          <w:u w:val="single"/>
        </w:rPr>
        <w:t>Модель выпускника начальной школы (1-4 класс).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Критерии навыков </w:t>
      </w:r>
      <w:proofErr w:type="spellStart"/>
      <w:r w:rsidRPr="00AC611D">
        <w:rPr>
          <w:sz w:val="24"/>
          <w:szCs w:val="24"/>
        </w:rPr>
        <w:t>сформированности</w:t>
      </w:r>
      <w:proofErr w:type="spellEnd"/>
      <w:r w:rsidRPr="00AC611D">
        <w:rPr>
          <w:sz w:val="24"/>
          <w:szCs w:val="24"/>
        </w:rPr>
        <w:t>: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>- сформирована  личностная идентификация: «Кто я такой?» - имя, пол, внешность. Знает свои желания, потребности, имеет представление о чертах своего характера, знает о способах реагирования;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>- имеет начальные представления и навыки коммуникативного поведения: человек – существо социальное;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- знает и использует способы общения, владеет навыками речевого общения, обращения в различных жизненных ситуациях, умеет использовать жесты, интонацию, мимику лица для выражения своих потребностей, желаний, просьб, знает о том, что такое ссора, конфликт и как этого можно избежать, знает правила поведения в различных ситуациях и умеет им следовать (школа, магазин, транспорт, больница и т.д.);</w:t>
      </w:r>
      <w:proofErr w:type="gramEnd"/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>- умеет и знает, как быть полезным другу, взрослому, пожилому человеку;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>- повышен уровень психических функций: памяти, внимания, мышления;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>- сформирована убежденность в ответственности за свое здоровье;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 xml:space="preserve">- владеет навыками  (т.е. автоматически, аккуратно, качественно) личной гигиены, </w:t>
      </w:r>
      <w:proofErr w:type="spellStart"/>
      <w:r w:rsidRPr="00AC611D">
        <w:rPr>
          <w:sz w:val="24"/>
          <w:szCs w:val="24"/>
        </w:rPr>
        <w:t>самообслуживающего</w:t>
      </w:r>
      <w:proofErr w:type="spellEnd"/>
      <w:r w:rsidRPr="00AC611D">
        <w:rPr>
          <w:sz w:val="24"/>
          <w:szCs w:val="24"/>
        </w:rPr>
        <w:t xml:space="preserve"> труда: умеет чистить зубы, причесываться, умываться, пользоваться туалетом, принимать ванну, душ, ухаживать за одеждой, подбирать одежду в соответствии с погодой, содержать свое рабочее место, спальню, шкаф в аккуратном состоянии, владеет навыками уборки класса;</w:t>
      </w:r>
      <w:proofErr w:type="gramEnd"/>
    </w:p>
    <w:p w:rsidR="00D063E2" w:rsidRPr="00AC611D" w:rsidRDefault="00F0087C" w:rsidP="00D729E9">
      <w:pPr>
        <w:pStyle w:val="a3"/>
        <w:tabs>
          <w:tab w:val="left" w:pos="0"/>
        </w:tabs>
        <w:ind w:left="0" w:right="227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</w:t>
      </w:r>
      <w:r w:rsidR="00D063E2" w:rsidRPr="00AC611D">
        <w:rPr>
          <w:sz w:val="24"/>
          <w:szCs w:val="24"/>
        </w:rPr>
        <w:t>- владеет отдельными навыками тренировки своего организма и закаливания;</w:t>
      </w:r>
    </w:p>
    <w:p w:rsidR="00D063E2" w:rsidRPr="00AC611D" w:rsidRDefault="00F0087C" w:rsidP="00D729E9">
      <w:pPr>
        <w:pStyle w:val="a3"/>
        <w:tabs>
          <w:tab w:val="left" w:pos="0"/>
        </w:tabs>
        <w:ind w:left="0" w:right="227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</w:t>
      </w:r>
      <w:r w:rsidR="00D063E2" w:rsidRPr="00AC611D">
        <w:rPr>
          <w:sz w:val="24"/>
          <w:szCs w:val="24"/>
        </w:rPr>
        <w:t>- развиты начальные механизмы творческого воображения, может придумать и сделать подарок, составить приглашение па праздник, подписать поздравительную открытку, нарисовать настроение, описать ощущения после прослушивания музыки,  украсить  помещение к празднику;</w:t>
      </w:r>
    </w:p>
    <w:p w:rsidR="00D063E2" w:rsidRPr="00AC611D" w:rsidRDefault="00F0087C" w:rsidP="00D729E9">
      <w:pPr>
        <w:pStyle w:val="a3"/>
        <w:tabs>
          <w:tab w:val="left" w:pos="0"/>
        </w:tabs>
        <w:ind w:left="0" w:right="227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</w:t>
      </w:r>
      <w:r w:rsidR="00D063E2" w:rsidRPr="00AC611D">
        <w:rPr>
          <w:sz w:val="24"/>
          <w:szCs w:val="24"/>
        </w:rPr>
        <w:t>- сформирована система учебных и элементарных трудовых навыков и умений: умеет играть с игрушками, в настольные игры, работать с книгой, использовать книгу для организации свободного времени, знает правила поведения на уроке, при самоподготовке;</w:t>
      </w:r>
    </w:p>
    <w:p w:rsidR="00D063E2" w:rsidRPr="00AC611D" w:rsidRDefault="00F0087C" w:rsidP="00D729E9">
      <w:pPr>
        <w:pStyle w:val="a3"/>
        <w:tabs>
          <w:tab w:val="left" w:pos="0"/>
        </w:tabs>
        <w:ind w:left="0" w:right="227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</w:t>
      </w:r>
      <w:r w:rsidR="00D063E2" w:rsidRPr="00AC611D">
        <w:rPr>
          <w:sz w:val="24"/>
          <w:szCs w:val="24"/>
        </w:rPr>
        <w:t>-  может выполнить элементарные работы по дому: убирать, мыть посуду, вручную постирать мелкие вещи, гладить белье, произвести мелкий ремонт одежды (пришить пуговицу, зашить «дырочку»), ухаживать за растениями, домашними животными.</w:t>
      </w:r>
    </w:p>
    <w:p w:rsidR="00D063E2" w:rsidRPr="00AC611D" w:rsidRDefault="00D063E2" w:rsidP="00D729E9">
      <w:pPr>
        <w:pStyle w:val="a3"/>
        <w:tabs>
          <w:tab w:val="left" w:pos="0"/>
        </w:tabs>
        <w:ind w:right="227"/>
        <w:rPr>
          <w:sz w:val="24"/>
          <w:szCs w:val="24"/>
        </w:rPr>
      </w:pPr>
    </w:p>
    <w:p w:rsidR="00D063E2" w:rsidRPr="00AC611D" w:rsidRDefault="000740D1" w:rsidP="00D729E9">
      <w:pPr>
        <w:pStyle w:val="a3"/>
        <w:tabs>
          <w:tab w:val="left" w:pos="0"/>
        </w:tabs>
        <w:ind w:left="0" w:right="227" w:firstLine="0"/>
        <w:rPr>
          <w:b/>
          <w:sz w:val="24"/>
          <w:szCs w:val="24"/>
          <w:u w:val="single"/>
        </w:rPr>
      </w:pPr>
      <w:r w:rsidRPr="00AC611D">
        <w:rPr>
          <w:b/>
          <w:sz w:val="24"/>
          <w:szCs w:val="24"/>
          <w:u w:val="single"/>
        </w:rPr>
        <w:t xml:space="preserve"> </w:t>
      </w:r>
      <w:r w:rsidR="00D063E2" w:rsidRPr="00AC611D">
        <w:rPr>
          <w:b/>
          <w:sz w:val="24"/>
          <w:szCs w:val="24"/>
          <w:u w:val="single"/>
        </w:rPr>
        <w:t>Модель выпускника школы.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Критерии </w:t>
      </w:r>
      <w:proofErr w:type="spellStart"/>
      <w:r w:rsidRPr="00AC611D">
        <w:rPr>
          <w:sz w:val="24"/>
          <w:szCs w:val="24"/>
        </w:rPr>
        <w:t>сформированности</w:t>
      </w:r>
      <w:proofErr w:type="spellEnd"/>
      <w:r w:rsidRPr="00AC611D">
        <w:rPr>
          <w:sz w:val="24"/>
          <w:szCs w:val="24"/>
        </w:rPr>
        <w:t xml:space="preserve"> навыков поведения воспитанника по окончании им 9 класса.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       Выпускник должен сознавать свое «Я» на личностном и социальном уровне; у него должны быть сформированы основы психологической компетентности. 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>- знает «Какой я?», «Что я могу?»;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-заложены элементы позиции доверия и уверенности в самом себе; 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-адекватно понимает свои возможности,  способности, особенности характера, знает «сильные» и «слабые» стороны;</w:t>
      </w:r>
      <w:proofErr w:type="gramEnd"/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>- умеет общаться в разных социальных группах, имеет навыки речевого общения, жестового общения, владеет своим поведением, настроением, мимикой лица, знает правила взаимоотношений между людьми, умеет выслушать и понять человека, расположить к себе собеседника;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- умеет уступить, отстоять свое мнение, спорить, избегать драки,  конфликта, умеет признать свою вину, извиниться, если </w:t>
      </w:r>
      <w:proofErr w:type="gramStart"/>
      <w:r w:rsidRPr="00AC611D">
        <w:rPr>
          <w:sz w:val="24"/>
          <w:szCs w:val="24"/>
        </w:rPr>
        <w:t>виновен</w:t>
      </w:r>
      <w:proofErr w:type="gramEnd"/>
      <w:r w:rsidRPr="00AC611D">
        <w:rPr>
          <w:sz w:val="24"/>
          <w:szCs w:val="24"/>
        </w:rPr>
        <w:t>;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 - умеет трудиться сообща, учитывать интересы других, берет на себя большую часть работы, в трудовых делах помогает более слабым, умеет оказать помощь и сам принять ее;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- знает, что здоровье – это бесценный дар, который надо беречь. Понимает значение спорта, физкультуры для организма, владеет элементами какого-либо спорта (теннис, волейбол, футбол, катание на лыжах, коньках и т.д.), может сам составить для себя комплекс простейших упражнений на все группы мышц, имеет скоординированную </w:t>
      </w:r>
      <w:r w:rsidRPr="00AC611D">
        <w:rPr>
          <w:sz w:val="24"/>
          <w:szCs w:val="24"/>
        </w:rPr>
        <w:lastRenderedPageBreak/>
        <w:t>походку, владеет навыками посадки при учебе, приеме пищи, просмотре телевизора, сне и т.д.;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>- имеет развитое воображение, элементы творческого мышления, знания о творческих профессиях и их значении для человека, осознает прекрасное и сам стремится быть красивым и приумножать красоту; умеет самостоятельно заниматься каким-либо видом творчества, знаком с народными промыслами;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- владеет навыками </w:t>
      </w:r>
      <w:proofErr w:type="spellStart"/>
      <w:r w:rsidRPr="00AC611D">
        <w:rPr>
          <w:sz w:val="24"/>
          <w:szCs w:val="24"/>
        </w:rPr>
        <w:t>самообслуживающего</w:t>
      </w:r>
      <w:proofErr w:type="spellEnd"/>
      <w:r w:rsidRPr="00AC611D">
        <w:rPr>
          <w:sz w:val="24"/>
          <w:szCs w:val="24"/>
        </w:rPr>
        <w:t xml:space="preserve"> труда и способен выполнить работы по дому, участку, сам может быть инициатором какого-либо труда (непорядок в доме - убирает сам, грязный пол – вымоет сам и т.д.);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 - имеет представление о видах профессий, труде и зарплате, осознает связь между благополучием человека и его трудом; 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-умеет обращаться с деньгами и понимает их назначение; </w:t>
      </w:r>
    </w:p>
    <w:p w:rsidR="00D063E2" w:rsidRPr="00AC611D" w:rsidRDefault="00D063E2" w:rsidP="00D729E9">
      <w:pPr>
        <w:pStyle w:val="a3"/>
        <w:tabs>
          <w:tab w:val="left" w:pos="0"/>
        </w:tabs>
        <w:ind w:left="142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-четко ориентируется в гражданском законодательстве о правах и обязанностях детей в нашей стране; 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  -имеет представление о правонарушениях и ответственности за это; 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>-знает, что он гражданин России, знаком с символикой, обычаями, государственными праздниками, обрядами, традициями;</w:t>
      </w:r>
    </w:p>
    <w:p w:rsidR="00D063E2" w:rsidRPr="00AC611D" w:rsidRDefault="00D063E2" w:rsidP="00D729E9">
      <w:pPr>
        <w:pStyle w:val="a3"/>
        <w:tabs>
          <w:tab w:val="left" w:pos="0"/>
        </w:tabs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 xml:space="preserve">- имеет элементарные правовые знания, чувство собственного достоинства, </w:t>
      </w:r>
      <w:proofErr w:type="spellStart"/>
      <w:r w:rsidRPr="00AC611D">
        <w:rPr>
          <w:sz w:val="24"/>
          <w:szCs w:val="24"/>
        </w:rPr>
        <w:t>самодисциплинирован</w:t>
      </w:r>
      <w:proofErr w:type="spellEnd"/>
      <w:r w:rsidRPr="00AC611D">
        <w:rPr>
          <w:sz w:val="24"/>
          <w:szCs w:val="24"/>
        </w:rPr>
        <w:t>, честен, самостоятелен в принятии решений, умеет выбрать законное решение, осознанно относится к нормам поведения в обществе, имеет  жизненные планы, имеет осознанное отношение к семье, как важнейшему жизненному выбору.</w:t>
      </w:r>
    </w:p>
    <w:p w:rsidR="002418E5" w:rsidRPr="00AC611D" w:rsidRDefault="000740D1" w:rsidP="00D729E9">
      <w:pPr>
        <w:pStyle w:val="a3"/>
        <w:tabs>
          <w:tab w:val="left" w:pos="0"/>
        </w:tabs>
        <w:ind w:left="0" w:right="227" w:firstLine="0"/>
        <w:rPr>
          <w:sz w:val="24"/>
          <w:szCs w:val="24"/>
        </w:rPr>
      </w:pPr>
      <w:r w:rsidRPr="00AC611D">
        <w:rPr>
          <w:sz w:val="24"/>
          <w:szCs w:val="24"/>
        </w:rPr>
        <w:t>Ос</w:t>
      </w:r>
      <w:r w:rsidR="00D063E2" w:rsidRPr="00AC611D">
        <w:rPr>
          <w:sz w:val="24"/>
          <w:szCs w:val="24"/>
        </w:rPr>
        <w:t>новной ожидаемый результат  воспитательной работы – это успешная социализация  выпускников: становление и развитие системы социальной идентичности, осознание своего места в обществе, формирование «чувства взрослости».</w:t>
      </w:r>
    </w:p>
    <w:p w:rsidR="00D063E2" w:rsidRPr="00AC611D" w:rsidRDefault="00D063E2" w:rsidP="00D063E2">
      <w:pPr>
        <w:pStyle w:val="a3"/>
        <w:tabs>
          <w:tab w:val="left" w:pos="0"/>
        </w:tabs>
        <w:spacing w:before="2"/>
        <w:ind w:left="0" w:right="224" w:firstLine="0"/>
        <w:rPr>
          <w:sz w:val="24"/>
          <w:szCs w:val="24"/>
        </w:rPr>
      </w:pPr>
    </w:p>
    <w:p w:rsidR="00160B8C" w:rsidRPr="00AC611D" w:rsidRDefault="00583C90" w:rsidP="008E7617">
      <w:pPr>
        <w:pStyle w:val="1"/>
        <w:numPr>
          <w:ilvl w:val="0"/>
          <w:numId w:val="44"/>
        </w:numPr>
        <w:jc w:val="center"/>
        <w:rPr>
          <w:sz w:val="24"/>
          <w:szCs w:val="24"/>
        </w:rPr>
      </w:pPr>
      <w:r w:rsidRPr="00AC611D">
        <w:rPr>
          <w:sz w:val="24"/>
          <w:szCs w:val="24"/>
        </w:rPr>
        <w:t>ВИДЫ, ФОРМЫ И СОДЕРЖАНИЕ ДЕЯТЕЛЬНОСТИ</w:t>
      </w:r>
    </w:p>
    <w:p w:rsidR="002F2C5F" w:rsidRPr="00AC611D" w:rsidRDefault="002F2C5F" w:rsidP="00D37800">
      <w:pPr>
        <w:pStyle w:val="a3"/>
        <w:tabs>
          <w:tab w:val="left" w:pos="142"/>
        </w:tabs>
        <w:spacing w:before="2"/>
        <w:ind w:left="0" w:right="224" w:firstLine="0"/>
        <w:rPr>
          <w:sz w:val="24"/>
          <w:szCs w:val="24"/>
          <w:lang w:eastAsia="ru-RU"/>
        </w:rPr>
      </w:pPr>
      <w:r w:rsidRPr="00AC611D">
        <w:rPr>
          <w:b/>
          <w:sz w:val="24"/>
          <w:szCs w:val="24"/>
        </w:rPr>
        <w:t xml:space="preserve">       </w:t>
      </w:r>
    </w:p>
    <w:p w:rsidR="002F2C5F" w:rsidRPr="00AC611D" w:rsidRDefault="002F2C5F" w:rsidP="002F2C5F">
      <w:pPr>
        <w:widowControl/>
        <w:autoSpaceDE/>
        <w:autoSpaceDN/>
        <w:spacing w:line="276" w:lineRule="auto"/>
        <w:ind w:left="-180"/>
        <w:jc w:val="center"/>
        <w:rPr>
          <w:b/>
          <w:sz w:val="24"/>
          <w:szCs w:val="24"/>
          <w:lang w:eastAsia="ru-RU"/>
        </w:rPr>
      </w:pPr>
      <w:r w:rsidRPr="00AC611D">
        <w:rPr>
          <w:b/>
          <w:sz w:val="24"/>
          <w:szCs w:val="24"/>
          <w:lang w:eastAsia="ru-RU"/>
        </w:rPr>
        <w:t xml:space="preserve">Личностное развитие </w:t>
      </w:r>
      <w:proofErr w:type="gramStart"/>
      <w:r w:rsidRPr="00AC611D">
        <w:rPr>
          <w:b/>
          <w:sz w:val="24"/>
          <w:szCs w:val="24"/>
          <w:lang w:eastAsia="ru-RU"/>
        </w:rPr>
        <w:t>обучающихся</w:t>
      </w:r>
      <w:proofErr w:type="gramEnd"/>
    </w:p>
    <w:p w:rsidR="002F2C5F" w:rsidRPr="00AC611D" w:rsidRDefault="002F2C5F" w:rsidP="002F2C5F">
      <w:pPr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    Формы и методы работы</w:t>
      </w:r>
    </w:p>
    <w:p w:rsidR="002F2C5F" w:rsidRPr="00AC611D" w:rsidRDefault="002F2C5F" w:rsidP="008E7617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Групповые и индивидуальные беседы;</w:t>
      </w:r>
    </w:p>
    <w:p w:rsidR="002F2C5F" w:rsidRPr="00AC611D" w:rsidRDefault="002F2C5F" w:rsidP="008E7617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Классные часы;</w:t>
      </w:r>
    </w:p>
    <w:p w:rsidR="002F2C5F" w:rsidRPr="00AC611D" w:rsidRDefault="002F2C5F" w:rsidP="008E7617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Занятия – практикумы;</w:t>
      </w:r>
    </w:p>
    <w:p w:rsidR="002F2C5F" w:rsidRPr="00AC611D" w:rsidRDefault="002F2C5F" w:rsidP="008E7617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Проведение утренников, конкурсов, викторин, праздников и т. д.;</w:t>
      </w:r>
    </w:p>
    <w:p w:rsidR="002F2C5F" w:rsidRPr="00AC611D" w:rsidRDefault="002F2C5F" w:rsidP="008E7617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Экскурсионная работа;</w:t>
      </w:r>
    </w:p>
    <w:p w:rsidR="002F2C5F" w:rsidRPr="00AC611D" w:rsidRDefault="002F2C5F" w:rsidP="008E7617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Сюжетно-ролевые игры;</w:t>
      </w:r>
    </w:p>
    <w:p w:rsidR="002F2C5F" w:rsidRPr="00AC611D" w:rsidRDefault="002F2C5F" w:rsidP="008E7617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Деловые, коллективные игры;</w:t>
      </w:r>
    </w:p>
    <w:p w:rsidR="002F2C5F" w:rsidRPr="00AC611D" w:rsidRDefault="002F2C5F" w:rsidP="008E7617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Проигрывание  и анализ ситуаций;</w:t>
      </w:r>
    </w:p>
    <w:p w:rsidR="002F2C5F" w:rsidRPr="00AC611D" w:rsidRDefault="002F2C5F" w:rsidP="008E7617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Выставки работы;</w:t>
      </w:r>
    </w:p>
    <w:p w:rsidR="002F2C5F" w:rsidRPr="00AC611D" w:rsidRDefault="002F2C5F" w:rsidP="008E7617">
      <w:pPr>
        <w:widowControl/>
        <w:numPr>
          <w:ilvl w:val="0"/>
          <w:numId w:val="1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Тестирование, анкетирование;</w:t>
      </w:r>
    </w:p>
    <w:p w:rsidR="002F2C5F" w:rsidRPr="00AC611D" w:rsidRDefault="002F2C5F" w:rsidP="008E7617">
      <w:pPr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Посещение кинотеатров, музеев, выставок;</w:t>
      </w:r>
    </w:p>
    <w:p w:rsidR="002F2C5F" w:rsidRPr="00AC611D" w:rsidRDefault="002F2C5F" w:rsidP="008E7617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Просмотр телепередач;</w:t>
      </w:r>
    </w:p>
    <w:p w:rsidR="002F2C5F" w:rsidRPr="00AC611D" w:rsidRDefault="002F2C5F" w:rsidP="008E7617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Чтение художественной литературы;</w:t>
      </w:r>
    </w:p>
    <w:p w:rsidR="002F2C5F" w:rsidRPr="00AC611D" w:rsidRDefault="002F2C5F" w:rsidP="008E7617">
      <w:pPr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Оформление с учащимися памяток, поделок, альбомов, плакатов;</w:t>
      </w:r>
    </w:p>
    <w:p w:rsidR="002F2C5F" w:rsidRPr="00AC611D" w:rsidRDefault="002F2C5F" w:rsidP="008E7617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Обобщающие итоговые внеклассные занятия.</w:t>
      </w:r>
    </w:p>
    <w:p w:rsidR="002F2C5F" w:rsidRPr="00AC611D" w:rsidRDefault="002F2C5F" w:rsidP="008E761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Встречи с интересными людьми;</w:t>
      </w:r>
    </w:p>
    <w:p w:rsidR="002F2C5F" w:rsidRPr="00AC611D" w:rsidRDefault="002F2C5F" w:rsidP="008E7617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Полезные дела  для школы;</w:t>
      </w:r>
    </w:p>
    <w:p w:rsidR="002F2C5F" w:rsidRPr="00AC611D" w:rsidRDefault="002F2C5F" w:rsidP="008E7617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Распределение поручений;</w:t>
      </w:r>
    </w:p>
    <w:p w:rsidR="002F2C5F" w:rsidRPr="00AC611D" w:rsidRDefault="002F2C5F" w:rsidP="008E7617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Введение </w:t>
      </w:r>
      <w:proofErr w:type="spellStart"/>
      <w:r w:rsidRPr="00AC611D">
        <w:rPr>
          <w:sz w:val="24"/>
          <w:szCs w:val="24"/>
        </w:rPr>
        <w:t>соревновательности</w:t>
      </w:r>
      <w:proofErr w:type="spellEnd"/>
      <w:r w:rsidRPr="00AC611D">
        <w:rPr>
          <w:sz w:val="24"/>
          <w:szCs w:val="24"/>
        </w:rPr>
        <w:t xml:space="preserve"> между учащимися, между классами;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Применение методов поощрений, стимулирования учащихся.</w:t>
      </w:r>
    </w:p>
    <w:p w:rsidR="002F2C5F" w:rsidRPr="00AC611D" w:rsidRDefault="002F2C5F" w:rsidP="002F2C5F">
      <w:pPr>
        <w:widowControl/>
        <w:autoSpaceDE/>
        <w:autoSpaceDN/>
        <w:spacing w:line="276" w:lineRule="auto"/>
        <w:ind w:left="720"/>
        <w:jc w:val="both"/>
        <w:rPr>
          <w:sz w:val="24"/>
          <w:szCs w:val="24"/>
        </w:rPr>
      </w:pPr>
    </w:p>
    <w:p w:rsidR="002F2C5F" w:rsidRPr="00AC611D" w:rsidRDefault="002F2C5F" w:rsidP="00D37800">
      <w:pPr>
        <w:spacing w:line="276" w:lineRule="auto"/>
        <w:jc w:val="both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lastRenderedPageBreak/>
        <w:t xml:space="preserve">                                     </w:t>
      </w:r>
      <w:r w:rsidR="00D37800" w:rsidRPr="00AC611D">
        <w:rPr>
          <w:b/>
          <w:sz w:val="24"/>
          <w:szCs w:val="24"/>
        </w:rPr>
        <w:t xml:space="preserve">Общение и взаимопонимание. </w:t>
      </w:r>
    </w:p>
    <w:p w:rsidR="002F2C5F" w:rsidRPr="00AC611D" w:rsidRDefault="002F2C5F" w:rsidP="002F2C5F">
      <w:pPr>
        <w:spacing w:line="276" w:lineRule="auto"/>
        <w:jc w:val="both"/>
        <w:rPr>
          <w:b/>
          <w:sz w:val="24"/>
          <w:szCs w:val="24"/>
        </w:rPr>
      </w:pPr>
      <w:r w:rsidRPr="00AC611D">
        <w:rPr>
          <w:sz w:val="24"/>
          <w:szCs w:val="24"/>
        </w:rPr>
        <w:t>Формы и методы работы:</w:t>
      </w:r>
    </w:p>
    <w:p w:rsidR="002F2C5F" w:rsidRPr="00AC611D" w:rsidRDefault="002F2C5F" w:rsidP="008E7617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Групповые и индивидуальные беседы;</w:t>
      </w:r>
    </w:p>
    <w:p w:rsidR="002F2C5F" w:rsidRPr="00AC611D" w:rsidRDefault="002F2C5F" w:rsidP="008E7617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Классные часы не нравственные темы.</w:t>
      </w:r>
    </w:p>
    <w:p w:rsidR="002F2C5F" w:rsidRPr="00AC611D" w:rsidRDefault="002F2C5F" w:rsidP="008E7617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Занятия – практикумы по развитию речи и обогащению словарного запаса </w:t>
      </w:r>
      <w:proofErr w:type="gramStart"/>
      <w:r w:rsidRPr="00AC611D">
        <w:rPr>
          <w:sz w:val="24"/>
          <w:szCs w:val="24"/>
        </w:rPr>
        <w:t>обучающихся</w:t>
      </w:r>
      <w:proofErr w:type="gramEnd"/>
      <w:r w:rsidRPr="00AC611D">
        <w:rPr>
          <w:sz w:val="24"/>
          <w:szCs w:val="24"/>
        </w:rPr>
        <w:t>.</w:t>
      </w:r>
    </w:p>
    <w:p w:rsidR="002F2C5F" w:rsidRPr="00AC611D" w:rsidRDefault="002F2C5F" w:rsidP="008E7617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Проведение утренников, конкурсов, викторин, праздников и т. д.;</w:t>
      </w:r>
    </w:p>
    <w:p w:rsidR="002F2C5F" w:rsidRPr="00AC611D" w:rsidRDefault="002F2C5F" w:rsidP="008E7617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Участие в концертах художественной самодеятельности.</w:t>
      </w:r>
    </w:p>
    <w:p w:rsidR="002F2C5F" w:rsidRPr="00AC611D" w:rsidRDefault="002F2C5F" w:rsidP="008E7617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Экскурсионная работа. Привлечение </w:t>
      </w:r>
      <w:proofErr w:type="gramStart"/>
      <w:r w:rsidRPr="00AC611D">
        <w:rPr>
          <w:sz w:val="24"/>
          <w:szCs w:val="24"/>
        </w:rPr>
        <w:t>обучающихся</w:t>
      </w:r>
      <w:proofErr w:type="gramEnd"/>
      <w:r w:rsidRPr="00AC611D">
        <w:rPr>
          <w:sz w:val="24"/>
          <w:szCs w:val="24"/>
        </w:rPr>
        <w:t xml:space="preserve"> к роли экскурсовода.</w:t>
      </w:r>
    </w:p>
    <w:p w:rsidR="002F2C5F" w:rsidRPr="00AC611D" w:rsidRDefault="002F2C5F" w:rsidP="008E7617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Сюжетно-ролевые игры по межличностному общению.</w:t>
      </w:r>
    </w:p>
    <w:p w:rsidR="002F2C5F" w:rsidRPr="00AC611D" w:rsidRDefault="002F2C5F" w:rsidP="008E7617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Деловые, коллективные игры по межличностному общению.</w:t>
      </w:r>
    </w:p>
    <w:p w:rsidR="002F2C5F" w:rsidRPr="00AC611D" w:rsidRDefault="002F2C5F" w:rsidP="008E7617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Проигрывание  и анализ ситуаций;</w:t>
      </w:r>
    </w:p>
    <w:p w:rsidR="002F2C5F" w:rsidRPr="00AC611D" w:rsidRDefault="002F2C5F" w:rsidP="008E7617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Презентация мероприятий: выставок поделок, изготовление плакатов,</w:t>
      </w:r>
    </w:p>
    <w:p w:rsidR="002F2C5F" w:rsidRPr="00AC611D" w:rsidRDefault="002F2C5F" w:rsidP="002F2C5F">
      <w:pPr>
        <w:spacing w:line="276" w:lineRule="auto"/>
        <w:ind w:left="72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 т.п. с выступлениями учащихся.</w:t>
      </w:r>
    </w:p>
    <w:p w:rsidR="002F2C5F" w:rsidRPr="00AC611D" w:rsidRDefault="002F2C5F" w:rsidP="008E7617">
      <w:pPr>
        <w:widowControl/>
        <w:numPr>
          <w:ilvl w:val="0"/>
          <w:numId w:val="1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Тестирование, анкетирование.</w:t>
      </w:r>
    </w:p>
    <w:p w:rsidR="002F2C5F" w:rsidRPr="00AC611D" w:rsidRDefault="002F2C5F" w:rsidP="008E7617">
      <w:pPr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Посещение кинотеатров, музеев, выставок;</w:t>
      </w:r>
    </w:p>
    <w:p w:rsidR="002F2C5F" w:rsidRPr="00AC611D" w:rsidRDefault="002F2C5F" w:rsidP="008E7617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Просмотр телепередач;</w:t>
      </w:r>
    </w:p>
    <w:p w:rsidR="002F2C5F" w:rsidRPr="00AC611D" w:rsidRDefault="002F2C5F" w:rsidP="008E7617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Чтение художественной литературы.</w:t>
      </w:r>
    </w:p>
    <w:p w:rsidR="002F2C5F" w:rsidRPr="00AC611D" w:rsidRDefault="002F2C5F" w:rsidP="008E7617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Обобщающие итоговые внеклассные занятия.</w:t>
      </w:r>
    </w:p>
    <w:p w:rsidR="002F2C5F" w:rsidRPr="00AC611D" w:rsidRDefault="002F2C5F" w:rsidP="008E761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Встречи с интересными людьми;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Применение методов поощрений, стимулирования учащихся.</w:t>
      </w:r>
    </w:p>
    <w:p w:rsidR="002F2C5F" w:rsidRPr="00AC611D" w:rsidRDefault="002F2C5F" w:rsidP="002F2C5F">
      <w:pPr>
        <w:spacing w:line="276" w:lineRule="auto"/>
        <w:jc w:val="both"/>
        <w:rPr>
          <w:sz w:val="24"/>
          <w:szCs w:val="24"/>
        </w:rPr>
      </w:pPr>
    </w:p>
    <w:p w:rsidR="002F2C5F" w:rsidRPr="00AC611D" w:rsidRDefault="002F2C5F" w:rsidP="002F2C5F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AC611D">
        <w:rPr>
          <w:color w:val="FF0000"/>
          <w:sz w:val="24"/>
          <w:szCs w:val="24"/>
        </w:rPr>
        <w:t xml:space="preserve">                      </w:t>
      </w:r>
      <w:r w:rsidRPr="00AC611D">
        <w:rPr>
          <w:b/>
          <w:color w:val="000000"/>
          <w:sz w:val="24"/>
          <w:szCs w:val="24"/>
        </w:rPr>
        <w:t>Формирование  безопасной жизнедеятельности</w:t>
      </w:r>
    </w:p>
    <w:p w:rsidR="002F2C5F" w:rsidRPr="00AC611D" w:rsidRDefault="002F2C5F" w:rsidP="002F2C5F">
      <w:pPr>
        <w:spacing w:line="276" w:lineRule="auto"/>
        <w:jc w:val="both"/>
        <w:rPr>
          <w:b/>
          <w:sz w:val="24"/>
          <w:szCs w:val="24"/>
        </w:rPr>
      </w:pPr>
      <w:r w:rsidRPr="00AC611D">
        <w:rPr>
          <w:sz w:val="24"/>
          <w:szCs w:val="24"/>
        </w:rPr>
        <w:t>Формы и методы работы:</w:t>
      </w:r>
      <w:r w:rsidRPr="00AC611D">
        <w:rPr>
          <w:b/>
          <w:sz w:val="24"/>
          <w:szCs w:val="24"/>
        </w:rPr>
        <w:t xml:space="preserve"> 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Изучение психофизических особенностей учащихся.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Коллективные, групповые и индивидуальные беседы с учащимися.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Занятия – практикумы по охране безопасности жизнедеятельности.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Занятия – практикумы по экономике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Утренники, праздники, вечера.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Конкурсы, викторины, смотры, рейды.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Оформление наглядности  правил поведения в виде плакатов, альбомов, памяток, рисунков.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Встречи с людьми разных профессий, специалистами различных учреждений и организаций.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Экскурсии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Изучение  государственных законов.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Обзор средств массовой информации, чтение художественной и публицистической литературы.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Просмотр телепередач, видеофильмов.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Инструктаж с учащимися.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AC611D">
        <w:rPr>
          <w:sz w:val="24"/>
          <w:szCs w:val="24"/>
        </w:rPr>
        <w:t>Самообслуживающий</w:t>
      </w:r>
      <w:proofErr w:type="spellEnd"/>
      <w:r w:rsidRPr="00AC611D">
        <w:rPr>
          <w:sz w:val="24"/>
          <w:szCs w:val="24"/>
        </w:rPr>
        <w:t xml:space="preserve"> труд.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Хозяйственно – бытовой труд.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Общественно – полезный труд. 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Спортивная работа с учащимися.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Кружковая работа (изготовление подарков, сувениров, поздравительных открыток и т. п.).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Анализ и проигрывание ситуаций с учащимися.</w:t>
      </w:r>
    </w:p>
    <w:p w:rsidR="002F2C5F" w:rsidRPr="00AC611D" w:rsidRDefault="002F2C5F" w:rsidP="008E7617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Классные часы по подведению итогов учебы и поведения.</w:t>
      </w:r>
    </w:p>
    <w:p w:rsidR="002F2C5F" w:rsidRPr="00AC611D" w:rsidRDefault="002F2C5F" w:rsidP="00D37800">
      <w:pPr>
        <w:spacing w:line="276" w:lineRule="auto"/>
        <w:jc w:val="both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 xml:space="preserve">                             Охрана и укрепление здоровья</w:t>
      </w:r>
      <w:r w:rsidRPr="00AC611D">
        <w:rPr>
          <w:sz w:val="24"/>
          <w:szCs w:val="24"/>
        </w:rPr>
        <w:t xml:space="preserve">             </w:t>
      </w:r>
      <w:r w:rsidR="00D37800" w:rsidRPr="00AC611D">
        <w:rPr>
          <w:sz w:val="24"/>
          <w:szCs w:val="24"/>
        </w:rPr>
        <w:t xml:space="preserve">                            </w:t>
      </w:r>
    </w:p>
    <w:p w:rsidR="002F2C5F" w:rsidRPr="00AC611D" w:rsidRDefault="002F2C5F" w:rsidP="002F2C5F">
      <w:pPr>
        <w:spacing w:line="276" w:lineRule="auto"/>
        <w:jc w:val="both"/>
        <w:rPr>
          <w:b/>
          <w:sz w:val="24"/>
          <w:szCs w:val="24"/>
        </w:rPr>
      </w:pPr>
      <w:r w:rsidRPr="00AC611D">
        <w:rPr>
          <w:sz w:val="24"/>
          <w:szCs w:val="24"/>
        </w:rPr>
        <w:t>Формы и методы работы</w:t>
      </w:r>
      <w:proofErr w:type="gramStart"/>
      <w:r w:rsidRPr="00AC611D">
        <w:rPr>
          <w:b/>
          <w:sz w:val="24"/>
          <w:szCs w:val="24"/>
        </w:rPr>
        <w:t xml:space="preserve"> :</w:t>
      </w:r>
      <w:proofErr w:type="gramEnd"/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Утренняя гимнастика.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Влажная уборка помещений, проветривание помещений.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Выполнение учащимися гигиенических процедур.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Практические занятия по самообслуживанию.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Индивидуальные, групповые, коллективные беседы о здоровом образе жизни.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Санитарн</w:t>
      </w:r>
      <w:proofErr w:type="gramStart"/>
      <w:r w:rsidRPr="00AC611D">
        <w:rPr>
          <w:sz w:val="24"/>
          <w:szCs w:val="24"/>
        </w:rPr>
        <w:t>о-</w:t>
      </w:r>
      <w:proofErr w:type="gramEnd"/>
      <w:r w:rsidRPr="00AC611D">
        <w:rPr>
          <w:sz w:val="24"/>
          <w:szCs w:val="24"/>
        </w:rPr>
        <w:t xml:space="preserve"> просветительная работа с  учащихся  медицинским персоналом.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Прогулки на свежем воздухе.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Подвижные игры на свежем воздухе.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Поездки за город на природу.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Посещение музеев, выставок.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Экскурсионная работа.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Занятия в спортивных секциях.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Дни и недели здоровья.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Участие в школьных, городских, областных спортивных соревнованиях.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Оформление наглядности</w:t>
      </w:r>
      <w:proofErr w:type="gramStart"/>
      <w:r w:rsidRPr="00AC611D">
        <w:rPr>
          <w:sz w:val="24"/>
          <w:szCs w:val="24"/>
        </w:rPr>
        <w:t xml:space="preserve"> :</w:t>
      </w:r>
      <w:proofErr w:type="gramEnd"/>
      <w:r w:rsidRPr="00AC611D">
        <w:rPr>
          <w:sz w:val="24"/>
          <w:szCs w:val="24"/>
        </w:rPr>
        <w:t xml:space="preserve"> альбомы, плакаты, стенды и т.п.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Инструктажи для учащихся по правилам безопасного поведения.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Игры, классные часы, практикумы  по отработке навыков безопасного поведения.</w:t>
      </w:r>
    </w:p>
    <w:p w:rsidR="002F2C5F" w:rsidRPr="00AC611D" w:rsidRDefault="002F2C5F" w:rsidP="008E7617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Чтение художественной литературы, просмотр телепередач по тематике «Здоровый образ жизни».</w:t>
      </w:r>
    </w:p>
    <w:p w:rsidR="002F2C5F" w:rsidRPr="00AC611D" w:rsidRDefault="002F2C5F" w:rsidP="002F2C5F">
      <w:pPr>
        <w:spacing w:line="276" w:lineRule="auto"/>
        <w:ind w:left="3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</w:t>
      </w:r>
    </w:p>
    <w:p w:rsidR="002F2C5F" w:rsidRPr="00AC611D" w:rsidRDefault="002F2C5F" w:rsidP="00D37800">
      <w:pPr>
        <w:spacing w:line="276" w:lineRule="auto"/>
        <w:jc w:val="center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>Профилактика правонарушений и безнадзорности</w:t>
      </w:r>
    </w:p>
    <w:p w:rsidR="002F2C5F" w:rsidRPr="00AC611D" w:rsidRDefault="002F2C5F" w:rsidP="00D37800">
      <w:pPr>
        <w:spacing w:line="276" w:lineRule="auto"/>
        <w:jc w:val="center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>среди    несовершеннолетних</w:t>
      </w:r>
    </w:p>
    <w:p w:rsidR="002F2C5F" w:rsidRPr="00AC611D" w:rsidRDefault="002F2C5F" w:rsidP="002F2C5F">
      <w:pPr>
        <w:spacing w:line="276" w:lineRule="auto"/>
        <w:ind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Чтобы правильно организовать воспитательную работу по данному направлению и избежать появления многих отрицательных наслоений в личности ребенка  с ограниченными возможностями здоровья необходимо  при планировании учитывать особенности  его </w:t>
      </w:r>
      <w:proofErr w:type="spellStart"/>
      <w:proofErr w:type="gramStart"/>
      <w:r w:rsidRPr="00AC611D">
        <w:rPr>
          <w:sz w:val="24"/>
          <w:szCs w:val="24"/>
        </w:rPr>
        <w:t>психо</w:t>
      </w:r>
      <w:proofErr w:type="spellEnd"/>
      <w:r w:rsidRPr="00AC611D">
        <w:rPr>
          <w:sz w:val="24"/>
          <w:szCs w:val="24"/>
        </w:rPr>
        <w:t xml:space="preserve"> – физического</w:t>
      </w:r>
      <w:proofErr w:type="gramEnd"/>
      <w:r w:rsidRPr="00AC611D">
        <w:rPr>
          <w:sz w:val="24"/>
          <w:szCs w:val="24"/>
        </w:rPr>
        <w:t xml:space="preserve"> развития, отрицательно влияющие на им социального опыта.</w:t>
      </w:r>
    </w:p>
    <w:p w:rsidR="002F2C5F" w:rsidRPr="00AC611D" w:rsidRDefault="002F2C5F" w:rsidP="002F2C5F">
      <w:pPr>
        <w:spacing w:line="276" w:lineRule="auto"/>
        <w:ind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К ним относятся </w:t>
      </w:r>
      <w:proofErr w:type="gramStart"/>
      <w:r w:rsidRPr="00AC611D">
        <w:rPr>
          <w:sz w:val="24"/>
          <w:szCs w:val="24"/>
        </w:rPr>
        <w:t>следующие</w:t>
      </w:r>
      <w:proofErr w:type="gramEnd"/>
      <w:r w:rsidRPr="00AC611D">
        <w:rPr>
          <w:sz w:val="24"/>
          <w:szCs w:val="24"/>
        </w:rPr>
        <w:t>:</w:t>
      </w:r>
    </w:p>
    <w:p w:rsidR="002F2C5F" w:rsidRPr="00AC611D" w:rsidRDefault="002F2C5F" w:rsidP="008E7617">
      <w:pPr>
        <w:widowControl/>
        <w:numPr>
          <w:ilvl w:val="0"/>
          <w:numId w:val="32"/>
        </w:numPr>
        <w:autoSpaceDE/>
        <w:autoSpaceDN/>
        <w:spacing w:line="276" w:lineRule="auto"/>
        <w:ind w:firstLine="90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Односторонность, бедность эмоционально – волевой сферы учащихся, агрессивность, стремление обвинить в своих бедах окружающих, неумение признать свою вину.</w:t>
      </w:r>
    </w:p>
    <w:p w:rsidR="002F2C5F" w:rsidRPr="00AC611D" w:rsidRDefault="002F2C5F" w:rsidP="008E7617">
      <w:pPr>
        <w:widowControl/>
        <w:numPr>
          <w:ilvl w:val="0"/>
          <w:numId w:val="32"/>
        </w:numPr>
        <w:autoSpaceDE/>
        <w:autoSpaceDN/>
        <w:spacing w:line="276" w:lineRule="auto"/>
        <w:ind w:firstLine="90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Неразвитость механизмов управления своим поведением в соответствии с меняющимися обстоятельствами.</w:t>
      </w:r>
    </w:p>
    <w:p w:rsidR="002F2C5F" w:rsidRPr="00AC611D" w:rsidRDefault="002F2C5F" w:rsidP="008E7617">
      <w:pPr>
        <w:widowControl/>
        <w:numPr>
          <w:ilvl w:val="0"/>
          <w:numId w:val="32"/>
        </w:numPr>
        <w:autoSpaceDE/>
        <w:autoSpaceDN/>
        <w:spacing w:line="276" w:lineRule="auto"/>
        <w:ind w:firstLine="90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Тяга к бродяжничеству и побегам, как нереализованная потребность в жизненном пространстве.</w:t>
      </w:r>
    </w:p>
    <w:p w:rsidR="002F2C5F" w:rsidRPr="00AC611D" w:rsidRDefault="002F2C5F" w:rsidP="008E7617">
      <w:pPr>
        <w:widowControl/>
        <w:numPr>
          <w:ilvl w:val="0"/>
          <w:numId w:val="32"/>
        </w:numPr>
        <w:autoSpaceDE/>
        <w:autoSpaceDN/>
        <w:spacing w:line="276" w:lineRule="auto"/>
        <w:ind w:firstLine="90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Инфантилизм, замедленное самоопределение, незнание и неприятие самого себя как личности, неспособность к самостоятельному выбору своей судьбы.</w:t>
      </w:r>
    </w:p>
    <w:p w:rsidR="002F2C5F" w:rsidRPr="00AC611D" w:rsidRDefault="002F2C5F" w:rsidP="008E7617">
      <w:pPr>
        <w:widowControl/>
        <w:numPr>
          <w:ilvl w:val="0"/>
          <w:numId w:val="32"/>
        </w:numPr>
        <w:autoSpaceDE/>
        <w:autoSpaceDN/>
        <w:spacing w:line="276" w:lineRule="auto"/>
        <w:ind w:firstLine="90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«Перегруженность» отрицательным опытом, негативными ценностями и образцами поведения.</w:t>
      </w:r>
    </w:p>
    <w:p w:rsidR="002F2C5F" w:rsidRPr="00AC611D" w:rsidRDefault="002F2C5F" w:rsidP="008E7617">
      <w:pPr>
        <w:widowControl/>
        <w:numPr>
          <w:ilvl w:val="0"/>
          <w:numId w:val="32"/>
        </w:numPr>
        <w:autoSpaceDE/>
        <w:autoSpaceDN/>
        <w:spacing w:line="276" w:lineRule="auto"/>
        <w:ind w:firstLine="90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Недостатки характера: импульсивность поступков, постоянная жажда наслаждения, отсутствие определенной цели, бессмысленное воровство, равнодушие к своей судьбе, безучастность.</w:t>
      </w:r>
    </w:p>
    <w:p w:rsidR="002F2C5F" w:rsidRPr="00AC611D" w:rsidRDefault="002F2C5F" w:rsidP="002F2C5F">
      <w:pPr>
        <w:spacing w:line="276" w:lineRule="auto"/>
        <w:ind w:left="900"/>
        <w:jc w:val="both"/>
        <w:rPr>
          <w:sz w:val="24"/>
          <w:szCs w:val="24"/>
        </w:rPr>
      </w:pPr>
    </w:p>
    <w:p w:rsidR="002F2C5F" w:rsidRPr="00AC611D" w:rsidRDefault="002F2C5F" w:rsidP="002F2C5F">
      <w:pPr>
        <w:spacing w:line="276" w:lineRule="auto"/>
        <w:ind w:firstLine="108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Исходя из вышеизложенного, организация воспитательного процесса в данном направлении базируется на освоении и усвоении учащимися коммуникативных, законопослушных форм поведения. </w:t>
      </w:r>
    </w:p>
    <w:p w:rsidR="002F2C5F" w:rsidRPr="00AC611D" w:rsidRDefault="002F2C5F" w:rsidP="002F2C5F">
      <w:pPr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Формы и методы работы: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</w:t>
      </w:r>
      <w:proofErr w:type="gramStart"/>
      <w:r w:rsidRPr="00AC611D">
        <w:rPr>
          <w:sz w:val="24"/>
          <w:szCs w:val="24"/>
        </w:rPr>
        <w:t>Контроль за</w:t>
      </w:r>
      <w:proofErr w:type="gramEnd"/>
      <w:r w:rsidRPr="00AC611D">
        <w:rPr>
          <w:sz w:val="24"/>
          <w:szCs w:val="24"/>
        </w:rPr>
        <w:t xml:space="preserve"> посещаемостью учащимися школы.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Формирование банка данных на несовершеннолетних.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Вовлечение ребенка в разнообразные формы досуговой, учебной и трудовой деятельности.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Беседы на правовые темы.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Классные часы по итогам учебы, поведения за неделю, четверть, учебный год.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Стимулирование учащихся: поощрение, введение в школьную практику </w:t>
      </w:r>
      <w:proofErr w:type="spellStart"/>
      <w:r w:rsidRPr="00AC611D">
        <w:rPr>
          <w:sz w:val="24"/>
          <w:szCs w:val="24"/>
        </w:rPr>
        <w:t>внутриклассных</w:t>
      </w:r>
      <w:proofErr w:type="spellEnd"/>
      <w:r w:rsidRPr="00AC611D">
        <w:rPr>
          <w:sz w:val="24"/>
          <w:szCs w:val="24"/>
        </w:rPr>
        <w:t>, общешкольных соревнований.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Анализ поступков учащихся.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Занятия – практикумы: разбор ситуаций – проб.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Принятие учащимися обязательств по исправлению поведения, отношения к учебе.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Поручения.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Общественно – полезная деятельность учащихся в школе и за ее пределами.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Временное трудоустройство учащихся.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Индивидуальная работа с учащимися.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Посещение семей учащихся.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Взаимодействие с инспекторами ТКДН и ЗП, ОДН УВД, участковыми полицейскими.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Взаимодействие со специалистами: психологом, врачом-психиатром.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Оказание медицинской помощи.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Социально-правовая защита несовершеннолетних от «негативного влияния окружающих: изъятие из семьи, привлечение родителей к ответственности, определение ребенка в реабилитационные учреждения, санатории, дома отдыха.</w:t>
      </w:r>
    </w:p>
    <w:p w:rsidR="002F2C5F" w:rsidRPr="00AC611D" w:rsidRDefault="002F2C5F" w:rsidP="008E7617">
      <w:pPr>
        <w:widowControl/>
        <w:numPr>
          <w:ilvl w:val="0"/>
          <w:numId w:val="31"/>
        </w:numPr>
        <w:tabs>
          <w:tab w:val="num" w:pos="-360"/>
        </w:tabs>
        <w:autoSpaceDE/>
        <w:autoSpaceDN/>
        <w:spacing w:line="276" w:lineRule="auto"/>
        <w:ind w:left="0" w:firstLine="12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Постановка </w:t>
      </w:r>
      <w:proofErr w:type="gramStart"/>
      <w:r w:rsidRPr="00AC611D">
        <w:rPr>
          <w:sz w:val="24"/>
          <w:szCs w:val="24"/>
        </w:rPr>
        <w:t>обучающихся</w:t>
      </w:r>
      <w:proofErr w:type="gramEnd"/>
      <w:r w:rsidRPr="00AC611D">
        <w:rPr>
          <w:sz w:val="24"/>
          <w:szCs w:val="24"/>
        </w:rPr>
        <w:t xml:space="preserve"> на внутришкольный  контроль, на учет в органы полиции.</w:t>
      </w:r>
    </w:p>
    <w:p w:rsidR="002F2C5F" w:rsidRPr="00AC611D" w:rsidRDefault="002F2C5F" w:rsidP="002F2C5F">
      <w:pPr>
        <w:spacing w:line="276" w:lineRule="auto"/>
        <w:jc w:val="both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 xml:space="preserve">                                  Направления  и виды деятельности </w:t>
      </w:r>
      <w:proofErr w:type="gramStart"/>
      <w:r w:rsidRPr="00AC611D">
        <w:rPr>
          <w:b/>
          <w:sz w:val="24"/>
          <w:szCs w:val="24"/>
        </w:rPr>
        <w:t>по</w:t>
      </w:r>
      <w:proofErr w:type="gramEnd"/>
    </w:p>
    <w:p w:rsidR="002F2C5F" w:rsidRPr="00AC611D" w:rsidRDefault="002F2C5F" w:rsidP="002F2C5F">
      <w:pPr>
        <w:spacing w:line="276" w:lineRule="auto"/>
        <w:jc w:val="both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 xml:space="preserve">                               профилактике </w:t>
      </w:r>
      <w:proofErr w:type="spellStart"/>
      <w:r w:rsidRPr="00AC611D">
        <w:rPr>
          <w:b/>
          <w:sz w:val="24"/>
          <w:szCs w:val="24"/>
        </w:rPr>
        <w:t>дезадаптации</w:t>
      </w:r>
      <w:proofErr w:type="spellEnd"/>
      <w:r w:rsidRPr="00AC611D">
        <w:rPr>
          <w:b/>
          <w:sz w:val="24"/>
          <w:szCs w:val="24"/>
        </w:rPr>
        <w:t xml:space="preserve"> </w:t>
      </w:r>
      <w:proofErr w:type="spellStart"/>
      <w:r w:rsidRPr="00AC611D">
        <w:rPr>
          <w:b/>
          <w:sz w:val="24"/>
          <w:szCs w:val="24"/>
        </w:rPr>
        <w:t>обучащихся</w:t>
      </w:r>
      <w:proofErr w:type="spellEnd"/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Выявление у подростков положительных качеств, способностей, умений с целью развития и опоры на них в воспитании и перевоспитании.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Привлечение учащегося к общественной работе, оценка его успехов коллективом.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Оказание помощи в организации дружеских связей в школе, вне ее (через подбор друзей, КТД и т.д.)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Постепенное усложнение учебных и общественных заданий по содержанию, объему, оценка достигнутых успехов.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Систематическое поощрение за успехи.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Постепенное приучение к правильному отношению к практике.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Направление на психоневрологическое обследование, лечение (с согласия родителей, ребенка).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Разъяснительная работа с учащимися о недопущении по отношению к другим насмешек или иных форм унижения человека, решительное пресечение подобных явлений.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Вовлечение учащихся в общественную жизнь коллектива, коллективную творческую деятельность.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Обязательное принятие справедливых мер после каждого проступка учащегося.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Частый тактический </w:t>
      </w:r>
      <w:proofErr w:type="gramStart"/>
      <w:r w:rsidRPr="00AC611D">
        <w:rPr>
          <w:sz w:val="24"/>
          <w:szCs w:val="24"/>
        </w:rPr>
        <w:t>контроль за</w:t>
      </w:r>
      <w:proofErr w:type="gramEnd"/>
      <w:r w:rsidRPr="00AC611D">
        <w:rPr>
          <w:sz w:val="24"/>
          <w:szCs w:val="24"/>
        </w:rPr>
        <w:t xml:space="preserve"> соблюдением учащимся  режима, выполнением требований педагогов, общественных заданий и поручений с соответствующей оценкой.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Поручение учащемуся не всегда интересных дел, но нужных для коллектива, с последующим их усложнением.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Особое внимание к эстетике одежды и поведения.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Обучение правильной (адекватной)  самооценке личности и поступков.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Использование учебных заданий и поручений, выполнение которых требует выдержки, самообладания, умения считаться с другими, подчиняться им, а также заданий, способствующих формированию гуманных качеств личности.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Постепенное приобщение учащихся к роли организатора в общественной работе </w:t>
      </w:r>
      <w:proofErr w:type="gramStart"/>
      <w:r w:rsidRPr="00AC611D">
        <w:rPr>
          <w:sz w:val="24"/>
          <w:szCs w:val="24"/>
        </w:rPr>
        <w:t xml:space="preserve">( </w:t>
      </w:r>
      <w:proofErr w:type="gramEnd"/>
      <w:r w:rsidRPr="00AC611D">
        <w:rPr>
          <w:sz w:val="24"/>
          <w:szCs w:val="24"/>
        </w:rPr>
        <w:t xml:space="preserve">через КТД, сменность позиций «исполнитель – организатор). Оказание подростку конкретной помощи в самовоспитании воли. 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Создание условий для взаимной коррекции и оценки ровесниками.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Осуществление мер нравственно – полового воспитания. Привлечение подростка к различным мероприятиям по нравственно – половому воспитанию и просвещению.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Привлечение подростка к активному участию в коллективной деятельности и выполнению поручений, требующих преодоления заносчивости и эгоизма.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Вовлечение в кружки познавательного характера.  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 Привлечение к занятиям в спортивных секциях.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Систематическое оказание подростку помощи в учебной работе, создание для него ситуаций успеха.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Обучение приемам самостоятельной деятельности.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Проведение работы по развитию речи.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Помощь подростку в налаживании взаимоотношений в семье.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Нейтрализация отрицательного влияния родственников или других окружающих на подростка, разрушение нежелательных связей.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Организация индивидуального шефства со стороны старших учащихся.</w:t>
      </w:r>
    </w:p>
    <w:p w:rsidR="002F2C5F" w:rsidRPr="00AC611D" w:rsidRDefault="002F2C5F" w:rsidP="008E7617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Включение учащегося в ценностно – ориентированную деятельность</w:t>
      </w:r>
    </w:p>
    <w:p w:rsidR="002F2C5F" w:rsidRPr="00AC611D" w:rsidRDefault="002F2C5F" w:rsidP="002F2C5F">
      <w:pPr>
        <w:spacing w:line="276" w:lineRule="auto"/>
        <w:ind w:left="360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(добрые дела для друзей, младших, участие в акциях милосердия).</w:t>
      </w:r>
    </w:p>
    <w:p w:rsidR="002F2C5F" w:rsidRPr="00AC611D" w:rsidRDefault="002F2C5F" w:rsidP="002F2C5F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F2C5F" w:rsidRPr="00AC611D" w:rsidRDefault="002F2C5F" w:rsidP="00D37800">
      <w:pPr>
        <w:spacing w:line="276" w:lineRule="auto"/>
        <w:jc w:val="center"/>
        <w:rPr>
          <w:sz w:val="24"/>
          <w:szCs w:val="24"/>
        </w:rPr>
      </w:pPr>
      <w:r w:rsidRPr="00AC611D">
        <w:rPr>
          <w:b/>
          <w:sz w:val="24"/>
          <w:szCs w:val="24"/>
        </w:rPr>
        <w:t>Трудовое воспитание.</w:t>
      </w:r>
    </w:p>
    <w:p w:rsidR="002F2C5F" w:rsidRPr="00AC611D" w:rsidRDefault="002F2C5F" w:rsidP="002F2C5F">
      <w:pPr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Формы и методы работы: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Групповые и индивидуальные беседы о труде.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Практические занятия по </w:t>
      </w:r>
      <w:proofErr w:type="spellStart"/>
      <w:r w:rsidRPr="00AC611D">
        <w:rPr>
          <w:sz w:val="24"/>
          <w:szCs w:val="24"/>
        </w:rPr>
        <w:t>самообслуживающему</w:t>
      </w:r>
      <w:proofErr w:type="spellEnd"/>
      <w:r w:rsidRPr="00AC611D">
        <w:rPr>
          <w:sz w:val="24"/>
          <w:szCs w:val="24"/>
        </w:rPr>
        <w:t xml:space="preserve"> и хозяйственно-бытовому труду.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Общественно-полезный труд: дежурство по школе, по классу.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Кружковая работа по труду.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Трудовые десанты.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Экскурсионная работа.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Трудовые поручения.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Полезные дела для школы, вне школы.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Изготовление сувениров, подарков для поздравлений.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Встречи с людьми разных профессий.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Неделя труда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Праздники труда.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Соревнования между классами, учащимися.</w:t>
      </w:r>
    </w:p>
    <w:p w:rsidR="002F2C5F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Анализ результатов труда.</w:t>
      </w:r>
    </w:p>
    <w:p w:rsidR="00F755E6" w:rsidRPr="00AC611D" w:rsidRDefault="002F2C5F" w:rsidP="008E7617">
      <w:pPr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Поощрения учащихся.</w:t>
      </w:r>
    </w:p>
    <w:p w:rsidR="00D37800" w:rsidRPr="00AC611D" w:rsidRDefault="00D37800" w:rsidP="00D37800">
      <w:pPr>
        <w:widowControl/>
        <w:autoSpaceDE/>
        <w:autoSpaceDN/>
        <w:spacing w:line="276" w:lineRule="auto"/>
        <w:ind w:left="1440"/>
        <w:jc w:val="both"/>
        <w:rPr>
          <w:sz w:val="24"/>
          <w:szCs w:val="24"/>
        </w:rPr>
      </w:pPr>
    </w:p>
    <w:p w:rsidR="008F7F24" w:rsidRPr="00AC611D" w:rsidRDefault="00583C90" w:rsidP="0003593D">
      <w:pPr>
        <w:pStyle w:val="a3"/>
        <w:ind w:left="142" w:right="224" w:firstLine="785"/>
        <w:rPr>
          <w:sz w:val="24"/>
          <w:szCs w:val="24"/>
        </w:rPr>
      </w:pPr>
      <w:r w:rsidRPr="00AC611D">
        <w:rPr>
          <w:sz w:val="24"/>
          <w:szCs w:val="24"/>
        </w:rPr>
        <w:t>Реализация цели и задач данной программы в</w:t>
      </w:r>
      <w:r w:rsidR="005009E3" w:rsidRPr="00AC611D">
        <w:rPr>
          <w:sz w:val="24"/>
          <w:szCs w:val="24"/>
        </w:rPr>
        <w:t>оспитания осуществляется в рам</w:t>
      </w:r>
      <w:r w:rsidRPr="00AC611D">
        <w:rPr>
          <w:sz w:val="24"/>
          <w:szCs w:val="24"/>
        </w:rPr>
        <w:t>ках следующих направлений - модулях воспитательной работы школы</w:t>
      </w:r>
      <w:r w:rsidR="007443E1" w:rsidRPr="00AC611D">
        <w:rPr>
          <w:sz w:val="24"/>
          <w:szCs w:val="24"/>
        </w:rPr>
        <w:t>.</w:t>
      </w:r>
    </w:p>
    <w:p w:rsidR="007443E1" w:rsidRPr="00AC611D" w:rsidRDefault="007443E1" w:rsidP="0003593D">
      <w:pPr>
        <w:pStyle w:val="a3"/>
        <w:ind w:left="142" w:right="224" w:firstLine="785"/>
        <w:rPr>
          <w:sz w:val="24"/>
          <w:szCs w:val="24"/>
        </w:rPr>
      </w:pPr>
    </w:p>
    <w:p w:rsidR="007B4305" w:rsidRPr="00AC611D" w:rsidRDefault="00D76B15" w:rsidP="00D76B15">
      <w:pPr>
        <w:pStyle w:val="a3"/>
        <w:ind w:left="1837" w:right="224" w:firstLine="0"/>
        <w:jc w:val="center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>1.</w:t>
      </w:r>
      <w:r w:rsidR="00F75023" w:rsidRPr="00AC611D">
        <w:rPr>
          <w:b/>
          <w:sz w:val="24"/>
          <w:szCs w:val="24"/>
        </w:rPr>
        <w:t xml:space="preserve"> </w:t>
      </w:r>
      <w:r w:rsidR="00583C90" w:rsidRPr="00AC611D">
        <w:rPr>
          <w:b/>
          <w:sz w:val="24"/>
          <w:szCs w:val="24"/>
        </w:rPr>
        <w:t>Модуль «Ключевые общешкольные</w:t>
      </w:r>
      <w:r w:rsidR="00120F6A" w:rsidRPr="00AC611D">
        <w:rPr>
          <w:b/>
          <w:sz w:val="24"/>
          <w:szCs w:val="24"/>
        </w:rPr>
        <w:t xml:space="preserve"> </w:t>
      </w:r>
      <w:r w:rsidR="00583C90" w:rsidRPr="00AC611D">
        <w:rPr>
          <w:b/>
          <w:sz w:val="24"/>
          <w:szCs w:val="24"/>
        </w:rPr>
        <w:t>дела»</w:t>
      </w:r>
    </w:p>
    <w:p w:rsidR="00160B8C" w:rsidRPr="00AC611D" w:rsidRDefault="00583C90" w:rsidP="0003593D">
      <w:pPr>
        <w:pStyle w:val="a3"/>
        <w:ind w:left="142" w:right="221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AC611D">
        <w:rPr>
          <w:sz w:val="24"/>
          <w:szCs w:val="24"/>
        </w:rPr>
        <w:t xml:space="preserve"> Эт</w:t>
      </w:r>
      <w:r w:rsidR="005009E3" w:rsidRPr="00AC611D">
        <w:rPr>
          <w:sz w:val="24"/>
          <w:szCs w:val="24"/>
        </w:rPr>
        <w:t>о комплекс коллективных творче</w:t>
      </w:r>
      <w:r w:rsidRPr="00AC611D">
        <w:rPr>
          <w:sz w:val="24"/>
          <w:szCs w:val="24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D417C5" w:rsidRPr="00AC611D" w:rsidRDefault="00A94202" w:rsidP="0003593D">
      <w:pPr>
        <w:pStyle w:val="a3"/>
        <w:ind w:left="142" w:right="222"/>
        <w:rPr>
          <w:sz w:val="24"/>
          <w:szCs w:val="24"/>
        </w:rPr>
      </w:pPr>
      <w:r w:rsidRPr="00AC611D">
        <w:rPr>
          <w:sz w:val="24"/>
          <w:szCs w:val="24"/>
        </w:rPr>
        <w:t>В ш</w:t>
      </w:r>
      <w:r w:rsidR="007443E1" w:rsidRPr="00AC611D">
        <w:rPr>
          <w:sz w:val="24"/>
          <w:szCs w:val="24"/>
        </w:rPr>
        <w:t>коле используются следующие формы работы</w:t>
      </w:r>
      <w:r w:rsidRPr="00AC611D">
        <w:rPr>
          <w:sz w:val="24"/>
          <w:szCs w:val="24"/>
        </w:rPr>
        <w:t>.</w:t>
      </w:r>
    </w:p>
    <w:p w:rsidR="00ED0A94" w:rsidRPr="00AC611D" w:rsidRDefault="007443E1" w:rsidP="00D417C5">
      <w:pPr>
        <w:pStyle w:val="a3"/>
        <w:ind w:left="0" w:right="222" w:firstLine="0"/>
        <w:rPr>
          <w:sz w:val="24"/>
          <w:szCs w:val="24"/>
        </w:rPr>
      </w:pPr>
      <w:r w:rsidRPr="00AC611D">
        <w:rPr>
          <w:sz w:val="24"/>
          <w:szCs w:val="24"/>
        </w:rPr>
        <w:t xml:space="preserve"> Вне образовательной организации:</w:t>
      </w:r>
    </w:p>
    <w:p w:rsidR="00D417C5" w:rsidRPr="00AC611D" w:rsidRDefault="007443E1" w:rsidP="0003593D">
      <w:pPr>
        <w:pStyle w:val="a3"/>
        <w:ind w:left="142"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 - Участие учащихся в </w:t>
      </w:r>
      <w:r w:rsidR="00D417C5" w:rsidRPr="00AC611D">
        <w:rPr>
          <w:sz w:val="24"/>
          <w:szCs w:val="24"/>
        </w:rPr>
        <w:t>городских, региональных</w:t>
      </w:r>
      <w:r w:rsidRPr="00AC611D">
        <w:rPr>
          <w:sz w:val="24"/>
          <w:szCs w:val="24"/>
        </w:rPr>
        <w:t xml:space="preserve"> соревнованиях </w:t>
      </w:r>
      <w:r w:rsidR="00D417C5" w:rsidRPr="00AC611D">
        <w:rPr>
          <w:sz w:val="24"/>
          <w:szCs w:val="24"/>
        </w:rPr>
        <w:t>для детей с ОВЗ</w:t>
      </w:r>
      <w:r w:rsidRPr="00AC611D">
        <w:rPr>
          <w:sz w:val="24"/>
          <w:szCs w:val="24"/>
        </w:rPr>
        <w:t xml:space="preserve">, </w:t>
      </w:r>
      <w:r w:rsidR="00D417C5" w:rsidRPr="00AC611D">
        <w:rPr>
          <w:sz w:val="24"/>
          <w:szCs w:val="24"/>
        </w:rPr>
        <w:t xml:space="preserve">региональных </w:t>
      </w:r>
      <w:r w:rsidRPr="00AC611D">
        <w:rPr>
          <w:sz w:val="24"/>
          <w:szCs w:val="24"/>
        </w:rPr>
        <w:t xml:space="preserve"> конкурс</w:t>
      </w:r>
      <w:r w:rsidR="00D417C5" w:rsidRPr="00AC611D">
        <w:rPr>
          <w:sz w:val="24"/>
          <w:szCs w:val="24"/>
        </w:rPr>
        <w:t>ах</w:t>
      </w:r>
      <w:r w:rsidRPr="00AC611D">
        <w:rPr>
          <w:sz w:val="24"/>
          <w:szCs w:val="24"/>
        </w:rPr>
        <w:t xml:space="preserve"> детского художественного творчества; </w:t>
      </w:r>
    </w:p>
    <w:p w:rsidR="00D417C5" w:rsidRPr="00AC611D" w:rsidRDefault="007443E1" w:rsidP="0003593D">
      <w:pPr>
        <w:pStyle w:val="a3"/>
        <w:ind w:left="142" w:right="222"/>
        <w:rPr>
          <w:sz w:val="24"/>
          <w:szCs w:val="24"/>
        </w:rPr>
      </w:pPr>
      <w:r w:rsidRPr="00AC611D">
        <w:rPr>
          <w:sz w:val="24"/>
          <w:szCs w:val="24"/>
        </w:rPr>
        <w:t>- трудовая акция «Эхо добрых дел» (подарки ветеранам,</w:t>
      </w:r>
      <w:r w:rsidR="00D417C5" w:rsidRPr="00AC611D">
        <w:rPr>
          <w:sz w:val="24"/>
          <w:szCs w:val="24"/>
        </w:rPr>
        <w:t xml:space="preserve"> подарки мамам и бабушкам,</w:t>
      </w:r>
      <w:r w:rsidRPr="00AC611D">
        <w:rPr>
          <w:sz w:val="24"/>
          <w:szCs w:val="24"/>
        </w:rPr>
        <w:t xml:space="preserve"> </w:t>
      </w:r>
      <w:r w:rsidR="00D417C5" w:rsidRPr="00AC611D">
        <w:rPr>
          <w:sz w:val="24"/>
          <w:szCs w:val="24"/>
        </w:rPr>
        <w:t>посильный мелкий ремонт</w:t>
      </w:r>
      <w:r w:rsidRPr="00AC611D">
        <w:rPr>
          <w:sz w:val="24"/>
          <w:szCs w:val="24"/>
        </w:rPr>
        <w:t xml:space="preserve"> </w:t>
      </w:r>
      <w:proofErr w:type="spellStart"/>
      <w:r w:rsidRPr="00AC611D">
        <w:rPr>
          <w:sz w:val="24"/>
          <w:szCs w:val="24"/>
        </w:rPr>
        <w:t>и.т.д</w:t>
      </w:r>
      <w:proofErr w:type="spellEnd"/>
      <w:r w:rsidRPr="00AC611D">
        <w:rPr>
          <w:sz w:val="24"/>
          <w:szCs w:val="24"/>
        </w:rPr>
        <w:t>.);</w:t>
      </w:r>
    </w:p>
    <w:p w:rsidR="00D417C5" w:rsidRPr="00AC611D" w:rsidRDefault="007443E1" w:rsidP="0003593D">
      <w:pPr>
        <w:pStyle w:val="a3"/>
        <w:ind w:left="142"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 - общешкольные родительские собрания с </w:t>
      </w:r>
      <w:proofErr w:type="spellStart"/>
      <w:r w:rsidRPr="00AC611D">
        <w:rPr>
          <w:sz w:val="24"/>
          <w:szCs w:val="24"/>
        </w:rPr>
        <w:t>приглашеним</w:t>
      </w:r>
      <w:proofErr w:type="spellEnd"/>
      <w:r w:rsidRPr="00AC611D">
        <w:rPr>
          <w:sz w:val="24"/>
          <w:szCs w:val="24"/>
        </w:rPr>
        <w:t xml:space="preserve"> специалистов органов и учреждений профилактики;</w:t>
      </w:r>
    </w:p>
    <w:p w:rsidR="00A94202" w:rsidRPr="00AC611D" w:rsidRDefault="007443E1" w:rsidP="0003593D">
      <w:pPr>
        <w:pStyle w:val="a3"/>
        <w:ind w:left="142"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 </w:t>
      </w:r>
      <w:proofErr w:type="gramStart"/>
      <w:r w:rsidRPr="00AC611D">
        <w:rPr>
          <w:sz w:val="24"/>
          <w:szCs w:val="24"/>
        </w:rPr>
        <w:t>- Единый День профилактики правонарушений и правовой помощи детям (помимо профилактических мероприятий с обучающимися, проводится встреча с предст</w:t>
      </w:r>
      <w:r w:rsidR="00A94202" w:rsidRPr="00AC611D">
        <w:rPr>
          <w:sz w:val="24"/>
          <w:szCs w:val="24"/>
        </w:rPr>
        <w:t>авителями КДН и ЗП, ОДН).</w:t>
      </w:r>
      <w:proofErr w:type="gramEnd"/>
    </w:p>
    <w:p w:rsidR="00160B8C" w:rsidRPr="00AC611D" w:rsidRDefault="00583C90" w:rsidP="0003593D">
      <w:pPr>
        <w:pStyle w:val="a3"/>
        <w:ind w:left="142" w:right="222"/>
        <w:rPr>
          <w:sz w:val="24"/>
          <w:szCs w:val="24"/>
        </w:rPr>
      </w:pPr>
      <w:r w:rsidRPr="00AC611D">
        <w:rPr>
          <w:sz w:val="24"/>
          <w:szCs w:val="24"/>
        </w:rPr>
        <w:t>Ключевые дела способствуют интенсификации о</w:t>
      </w:r>
      <w:r w:rsidR="005009E3" w:rsidRPr="00AC611D">
        <w:rPr>
          <w:sz w:val="24"/>
          <w:szCs w:val="24"/>
        </w:rPr>
        <w:t>бщения детей и взрослых, ста</w:t>
      </w:r>
      <w:r w:rsidRPr="00AC611D">
        <w:rPr>
          <w:sz w:val="24"/>
          <w:szCs w:val="24"/>
        </w:rPr>
        <w:t>вят их в ответственную позицию к происходящему в</w:t>
      </w:r>
      <w:r w:rsidR="005009E3" w:rsidRPr="00AC611D">
        <w:rPr>
          <w:sz w:val="24"/>
          <w:szCs w:val="24"/>
        </w:rPr>
        <w:t xml:space="preserve"> школе. В образовательной орга</w:t>
      </w:r>
      <w:r w:rsidRPr="00AC611D">
        <w:rPr>
          <w:sz w:val="24"/>
          <w:szCs w:val="24"/>
        </w:rPr>
        <w:t>низации используются следующие формы работы.</w:t>
      </w:r>
    </w:p>
    <w:p w:rsidR="00160B8C" w:rsidRPr="00AC611D" w:rsidRDefault="00583C90" w:rsidP="0003593D">
      <w:pPr>
        <w:pStyle w:val="2"/>
        <w:spacing w:before="5" w:line="294" w:lineRule="exact"/>
        <w:ind w:left="142"/>
        <w:rPr>
          <w:sz w:val="24"/>
          <w:szCs w:val="24"/>
        </w:rPr>
      </w:pPr>
      <w:r w:rsidRPr="00AC611D">
        <w:rPr>
          <w:sz w:val="24"/>
          <w:szCs w:val="24"/>
        </w:rPr>
        <w:t>На внешкольном уровне:</w:t>
      </w:r>
    </w:p>
    <w:p w:rsidR="00160B8C" w:rsidRPr="00AC611D" w:rsidRDefault="00583C90" w:rsidP="008E7617">
      <w:pPr>
        <w:pStyle w:val="a5"/>
        <w:numPr>
          <w:ilvl w:val="0"/>
          <w:numId w:val="43"/>
        </w:numPr>
        <w:tabs>
          <w:tab w:val="left" w:pos="2134"/>
        </w:tabs>
        <w:ind w:right="224"/>
        <w:rPr>
          <w:sz w:val="24"/>
          <w:szCs w:val="24"/>
        </w:rPr>
      </w:pPr>
      <w:r w:rsidRPr="00AC611D">
        <w:rPr>
          <w:sz w:val="24"/>
          <w:szCs w:val="24"/>
        </w:rPr>
        <w:t>социальные проекты – совместно разра</w:t>
      </w:r>
      <w:r w:rsidR="005009E3" w:rsidRPr="00AC611D">
        <w:rPr>
          <w:sz w:val="24"/>
          <w:szCs w:val="24"/>
        </w:rPr>
        <w:t>батываемые и реализуемые школь</w:t>
      </w:r>
      <w:r w:rsidRPr="00AC611D">
        <w:rPr>
          <w:sz w:val="24"/>
          <w:szCs w:val="24"/>
        </w:rPr>
        <w:t>никами и педагогами комплексы дел разной направле</w:t>
      </w:r>
      <w:r w:rsidR="005009E3" w:rsidRPr="00AC611D">
        <w:rPr>
          <w:sz w:val="24"/>
          <w:szCs w:val="24"/>
        </w:rPr>
        <w:t>нности, ориентированные на пре</w:t>
      </w:r>
      <w:r w:rsidRPr="00AC611D">
        <w:rPr>
          <w:sz w:val="24"/>
          <w:szCs w:val="24"/>
        </w:rPr>
        <w:t>образование окружающего</w:t>
      </w:r>
      <w:r w:rsidR="00F75023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социума;</w:t>
      </w:r>
    </w:p>
    <w:p w:rsidR="00160B8C" w:rsidRPr="00AC611D" w:rsidRDefault="00583C90" w:rsidP="008E7617">
      <w:pPr>
        <w:pStyle w:val="a5"/>
        <w:numPr>
          <w:ilvl w:val="0"/>
          <w:numId w:val="43"/>
        </w:numPr>
        <w:tabs>
          <w:tab w:val="left" w:pos="2134"/>
        </w:tabs>
        <w:spacing w:line="237" w:lineRule="auto"/>
        <w:ind w:right="220"/>
        <w:rPr>
          <w:sz w:val="24"/>
          <w:szCs w:val="24"/>
        </w:rPr>
      </w:pPr>
      <w:r w:rsidRPr="00AC611D">
        <w:rPr>
          <w:sz w:val="24"/>
          <w:szCs w:val="24"/>
        </w:rPr>
        <w:t>дискуссионные площадки для педагогов</w:t>
      </w:r>
      <w:r w:rsidR="005009E3" w:rsidRPr="00AC611D">
        <w:rPr>
          <w:sz w:val="24"/>
          <w:szCs w:val="24"/>
        </w:rPr>
        <w:t>, родителей, в рам</w:t>
      </w:r>
      <w:r w:rsidRPr="00AC611D">
        <w:rPr>
          <w:sz w:val="24"/>
          <w:szCs w:val="24"/>
        </w:rPr>
        <w:t>ках которых обсуждаются поведенческие, нравственн</w:t>
      </w:r>
      <w:r w:rsidR="005009E3" w:rsidRPr="00AC611D">
        <w:rPr>
          <w:sz w:val="24"/>
          <w:szCs w:val="24"/>
        </w:rPr>
        <w:t>ые, социальные, проблемы, каса</w:t>
      </w:r>
      <w:r w:rsidR="00D417C5" w:rsidRPr="00AC611D">
        <w:rPr>
          <w:sz w:val="24"/>
          <w:szCs w:val="24"/>
        </w:rPr>
        <w:t>ющиеся жизни школы</w:t>
      </w:r>
      <w:r w:rsidRPr="00AC611D">
        <w:rPr>
          <w:sz w:val="24"/>
          <w:szCs w:val="24"/>
        </w:rPr>
        <w:t>;</w:t>
      </w:r>
    </w:p>
    <w:p w:rsidR="00160B8C" w:rsidRPr="00AC611D" w:rsidRDefault="00583C90" w:rsidP="008E7617">
      <w:pPr>
        <w:pStyle w:val="a5"/>
        <w:numPr>
          <w:ilvl w:val="0"/>
          <w:numId w:val="43"/>
        </w:numPr>
        <w:tabs>
          <w:tab w:val="left" w:pos="2134"/>
        </w:tabs>
        <w:ind w:right="222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 xml:space="preserve">проводимые для </w:t>
      </w:r>
      <w:r w:rsidR="00D417C5" w:rsidRPr="00AC611D">
        <w:rPr>
          <w:sz w:val="24"/>
          <w:szCs w:val="24"/>
        </w:rPr>
        <w:t>обучающихся города</w:t>
      </w:r>
      <w:r w:rsidRPr="00AC611D">
        <w:rPr>
          <w:sz w:val="24"/>
          <w:szCs w:val="24"/>
        </w:rPr>
        <w:t xml:space="preserve"> и</w:t>
      </w:r>
      <w:r w:rsidR="005009E3" w:rsidRPr="00AC611D">
        <w:rPr>
          <w:sz w:val="24"/>
          <w:szCs w:val="24"/>
        </w:rPr>
        <w:t xml:space="preserve"> организуемые совместно с роди</w:t>
      </w:r>
      <w:r w:rsidRPr="00AC611D">
        <w:rPr>
          <w:sz w:val="24"/>
          <w:szCs w:val="24"/>
        </w:rPr>
        <w:t>телями учащихся спортивные, творческие состязания, праздни</w:t>
      </w:r>
      <w:r w:rsidR="005009E3" w:rsidRPr="00AC611D">
        <w:rPr>
          <w:sz w:val="24"/>
          <w:szCs w:val="24"/>
        </w:rPr>
        <w:t>ки и др., которые от</w:t>
      </w:r>
      <w:r w:rsidRPr="00AC611D">
        <w:rPr>
          <w:sz w:val="24"/>
          <w:szCs w:val="24"/>
        </w:rPr>
        <w:t>крывают возможности для творческой самореализации школьников и включают их в деятельную заботу об</w:t>
      </w:r>
      <w:r w:rsidR="00F75023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окружающих.</w:t>
      </w:r>
      <w:proofErr w:type="gramEnd"/>
    </w:p>
    <w:p w:rsidR="00160B8C" w:rsidRPr="00AC611D" w:rsidRDefault="00583C90" w:rsidP="00D76B15">
      <w:pPr>
        <w:pStyle w:val="2"/>
        <w:tabs>
          <w:tab w:val="left" w:pos="0"/>
        </w:tabs>
        <w:spacing w:before="1"/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>На школьном уровне:</w:t>
      </w:r>
    </w:p>
    <w:p w:rsidR="00160B8C" w:rsidRPr="00AC611D" w:rsidRDefault="00583C90" w:rsidP="008E7617">
      <w:pPr>
        <w:pStyle w:val="a5"/>
        <w:numPr>
          <w:ilvl w:val="0"/>
          <w:numId w:val="42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общешкольные праздники – ежегодно п</w:t>
      </w:r>
      <w:r w:rsidR="00460653" w:rsidRPr="00AC611D">
        <w:rPr>
          <w:sz w:val="24"/>
          <w:szCs w:val="24"/>
        </w:rPr>
        <w:t>роводимые творческие дела и ме</w:t>
      </w:r>
      <w:r w:rsidRPr="00AC611D">
        <w:rPr>
          <w:sz w:val="24"/>
          <w:szCs w:val="24"/>
        </w:rPr>
        <w:t>роприятия (театрализованные, музыкальные, литерату</w:t>
      </w:r>
      <w:r w:rsidR="00460653" w:rsidRPr="00AC611D">
        <w:rPr>
          <w:sz w:val="24"/>
          <w:szCs w:val="24"/>
        </w:rPr>
        <w:t>рные и т.п.), связанные со зна</w:t>
      </w:r>
      <w:r w:rsidRPr="00AC611D">
        <w:rPr>
          <w:sz w:val="24"/>
          <w:szCs w:val="24"/>
        </w:rPr>
        <w:t xml:space="preserve">чимыми для детей и педагогов знаменательными датами, как на уровне школы, так и  на уровне </w:t>
      </w:r>
      <w:r w:rsidR="00D417C5" w:rsidRPr="00AC611D">
        <w:rPr>
          <w:sz w:val="24"/>
          <w:szCs w:val="24"/>
        </w:rPr>
        <w:t>города</w:t>
      </w:r>
      <w:r w:rsidRPr="00AC611D">
        <w:rPr>
          <w:sz w:val="24"/>
          <w:szCs w:val="24"/>
        </w:rPr>
        <w:t>, региона, России, в которых участвуют все классы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школы;</w:t>
      </w:r>
      <w:proofErr w:type="gramEnd"/>
    </w:p>
    <w:p w:rsidR="00160B8C" w:rsidRPr="00AC611D" w:rsidRDefault="00583C90" w:rsidP="008E7617">
      <w:pPr>
        <w:pStyle w:val="a5"/>
        <w:numPr>
          <w:ilvl w:val="0"/>
          <w:numId w:val="42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AC611D">
        <w:rPr>
          <w:sz w:val="24"/>
          <w:szCs w:val="24"/>
        </w:rPr>
        <w:t>ние ими новых социальных стату</w:t>
      </w:r>
      <w:r w:rsidRPr="00AC611D">
        <w:rPr>
          <w:sz w:val="24"/>
          <w:szCs w:val="24"/>
        </w:rPr>
        <w:t>сов в школе и развивающие школьную идентичность де</w:t>
      </w:r>
      <w:r w:rsidR="00460653" w:rsidRPr="00AC611D">
        <w:rPr>
          <w:sz w:val="24"/>
          <w:szCs w:val="24"/>
        </w:rPr>
        <w:t xml:space="preserve">тей, а так же связанные с </w:t>
      </w:r>
      <w:r w:rsidR="00460653" w:rsidRPr="00AC611D">
        <w:rPr>
          <w:sz w:val="24"/>
          <w:szCs w:val="24"/>
        </w:rPr>
        <w:lastRenderedPageBreak/>
        <w:t>геро</w:t>
      </w:r>
      <w:r w:rsidRPr="00AC611D">
        <w:rPr>
          <w:sz w:val="24"/>
          <w:szCs w:val="24"/>
        </w:rPr>
        <w:t>ико-патриотическим воспитанием;</w:t>
      </w:r>
    </w:p>
    <w:p w:rsidR="00160B8C" w:rsidRPr="00AC611D" w:rsidRDefault="00583C90" w:rsidP="008E7617">
      <w:pPr>
        <w:pStyle w:val="a5"/>
        <w:numPr>
          <w:ilvl w:val="0"/>
          <w:numId w:val="42"/>
        </w:numPr>
        <w:tabs>
          <w:tab w:val="left" w:pos="0"/>
          <w:tab w:val="left" w:pos="2134"/>
        </w:tabs>
        <w:ind w:right="221"/>
        <w:rPr>
          <w:sz w:val="24"/>
          <w:szCs w:val="24"/>
        </w:rPr>
      </w:pPr>
      <w:r w:rsidRPr="00AC611D">
        <w:rPr>
          <w:sz w:val="24"/>
          <w:szCs w:val="24"/>
        </w:rPr>
        <w:t>церемонии награждения (по итогам года) школьников и пе</w:t>
      </w:r>
      <w:r w:rsidR="00460653" w:rsidRPr="00AC611D">
        <w:rPr>
          <w:sz w:val="24"/>
          <w:szCs w:val="24"/>
        </w:rPr>
        <w:t>дагогов за ак</w:t>
      </w:r>
      <w:r w:rsidRPr="00AC611D">
        <w:rPr>
          <w:sz w:val="24"/>
          <w:szCs w:val="24"/>
        </w:rPr>
        <w:t xml:space="preserve">тивное участие в жизни школы, соревнованиях, значительный вклад в развитие школы. Это способствует поощрению </w:t>
      </w:r>
      <w:r w:rsidR="00460653" w:rsidRPr="00AC611D">
        <w:rPr>
          <w:spacing w:val="3"/>
          <w:sz w:val="24"/>
          <w:szCs w:val="24"/>
        </w:rPr>
        <w:t>со</w:t>
      </w:r>
      <w:r w:rsidRPr="00AC611D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AC611D">
        <w:rPr>
          <w:sz w:val="24"/>
          <w:szCs w:val="24"/>
        </w:rPr>
        <w:t xml:space="preserve"> доверия и уважения друг к дру</w:t>
      </w:r>
      <w:r w:rsidRPr="00AC611D">
        <w:rPr>
          <w:sz w:val="24"/>
          <w:szCs w:val="24"/>
        </w:rPr>
        <w:t>гу.</w:t>
      </w:r>
    </w:p>
    <w:p w:rsidR="00160B8C" w:rsidRPr="00AC611D" w:rsidRDefault="00583C90" w:rsidP="00D76B15">
      <w:pPr>
        <w:pStyle w:val="2"/>
        <w:tabs>
          <w:tab w:val="left" w:pos="0"/>
        </w:tabs>
        <w:spacing w:line="290" w:lineRule="exact"/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>На уровне классов:</w:t>
      </w:r>
    </w:p>
    <w:p w:rsidR="00160B8C" w:rsidRPr="00AC611D" w:rsidRDefault="00583C90" w:rsidP="008E7617">
      <w:pPr>
        <w:pStyle w:val="a5"/>
        <w:numPr>
          <w:ilvl w:val="0"/>
          <w:numId w:val="41"/>
        </w:numPr>
        <w:tabs>
          <w:tab w:val="left" w:pos="0"/>
          <w:tab w:val="left" w:pos="2134"/>
        </w:tabs>
        <w:spacing w:line="319" w:lineRule="exact"/>
        <w:rPr>
          <w:sz w:val="24"/>
          <w:szCs w:val="24"/>
        </w:rPr>
      </w:pPr>
      <w:r w:rsidRPr="00AC611D">
        <w:rPr>
          <w:sz w:val="24"/>
          <w:szCs w:val="24"/>
        </w:rPr>
        <w:t>участие школьных классов в реализации общешкольных ключевых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дел;</w:t>
      </w:r>
    </w:p>
    <w:p w:rsidR="00160B8C" w:rsidRPr="00AC611D" w:rsidRDefault="00583C90" w:rsidP="008E7617">
      <w:pPr>
        <w:pStyle w:val="a5"/>
        <w:numPr>
          <w:ilvl w:val="0"/>
          <w:numId w:val="41"/>
        </w:numPr>
        <w:tabs>
          <w:tab w:val="left" w:pos="0"/>
          <w:tab w:val="left" w:pos="2134"/>
        </w:tabs>
        <w:spacing w:before="2" w:line="237" w:lineRule="auto"/>
        <w:ind w:right="220"/>
        <w:rPr>
          <w:sz w:val="24"/>
          <w:szCs w:val="24"/>
        </w:rPr>
      </w:pPr>
      <w:r w:rsidRPr="00AC611D">
        <w:rPr>
          <w:sz w:val="24"/>
          <w:szCs w:val="24"/>
        </w:rPr>
        <w:t>участие в организации и проведении  мероприятий и  дел, направленных на сплочение класса.</w:t>
      </w:r>
    </w:p>
    <w:p w:rsidR="008F7F24" w:rsidRPr="00AC611D" w:rsidRDefault="00583C90" w:rsidP="00D76B15">
      <w:pPr>
        <w:pStyle w:val="2"/>
        <w:tabs>
          <w:tab w:val="left" w:pos="0"/>
        </w:tabs>
        <w:spacing w:before="12" w:line="240" w:lineRule="auto"/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>На индивидуальном уровне:</w:t>
      </w:r>
    </w:p>
    <w:p w:rsidR="00160B8C" w:rsidRPr="00AC611D" w:rsidRDefault="00583C90" w:rsidP="008E7617">
      <w:pPr>
        <w:pStyle w:val="2"/>
        <w:numPr>
          <w:ilvl w:val="0"/>
          <w:numId w:val="40"/>
        </w:numPr>
        <w:tabs>
          <w:tab w:val="left" w:pos="0"/>
        </w:tabs>
        <w:spacing w:before="12" w:line="240" w:lineRule="auto"/>
        <w:rPr>
          <w:b w:val="0"/>
          <w:i w:val="0"/>
          <w:sz w:val="24"/>
          <w:szCs w:val="24"/>
        </w:rPr>
      </w:pPr>
      <w:r w:rsidRPr="00AC611D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</w:t>
      </w:r>
      <w:r w:rsidR="00D417C5" w:rsidRPr="00AC611D">
        <w:rPr>
          <w:b w:val="0"/>
          <w:i w:val="0"/>
          <w:sz w:val="24"/>
          <w:szCs w:val="24"/>
        </w:rPr>
        <w:t xml:space="preserve"> пассивный участник,</w:t>
      </w:r>
      <w:r w:rsidRPr="00AC611D">
        <w:rPr>
          <w:b w:val="0"/>
          <w:i w:val="0"/>
          <w:sz w:val="24"/>
          <w:szCs w:val="24"/>
        </w:rPr>
        <w:t xml:space="preserve"> активный участн</w:t>
      </w:r>
      <w:r w:rsidR="00D417C5" w:rsidRPr="00AC611D">
        <w:rPr>
          <w:b w:val="0"/>
          <w:i w:val="0"/>
          <w:sz w:val="24"/>
          <w:szCs w:val="24"/>
        </w:rPr>
        <w:t>ик, инициатор, организатор</w:t>
      </w:r>
      <w:r w:rsidRPr="00AC611D">
        <w:rPr>
          <w:b w:val="0"/>
          <w:i w:val="0"/>
          <w:sz w:val="24"/>
          <w:szCs w:val="24"/>
        </w:rPr>
        <w:t>;</w:t>
      </w:r>
    </w:p>
    <w:p w:rsidR="00160B8C" w:rsidRPr="00AC611D" w:rsidRDefault="00583C90" w:rsidP="008E7617">
      <w:pPr>
        <w:pStyle w:val="a5"/>
        <w:numPr>
          <w:ilvl w:val="0"/>
          <w:numId w:val="40"/>
        </w:numPr>
        <w:tabs>
          <w:tab w:val="left" w:pos="0"/>
          <w:tab w:val="left" w:pos="2134"/>
        </w:tabs>
        <w:spacing w:before="6" w:line="237" w:lineRule="auto"/>
        <w:ind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индивидуальная помощь ребенку (при </w:t>
      </w:r>
      <w:r w:rsidR="004A2011" w:rsidRPr="00AC611D">
        <w:rPr>
          <w:sz w:val="24"/>
          <w:szCs w:val="24"/>
        </w:rPr>
        <w:t>необходимости) в освоении навы</w:t>
      </w:r>
      <w:r w:rsidRPr="00AC611D">
        <w:rPr>
          <w:sz w:val="24"/>
          <w:szCs w:val="24"/>
        </w:rPr>
        <w:t>ков организации, подготовки</w:t>
      </w:r>
      <w:r w:rsidR="00D417C5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 xml:space="preserve"> ключевых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дел;</w:t>
      </w:r>
    </w:p>
    <w:p w:rsidR="00160B8C" w:rsidRPr="00AC611D" w:rsidRDefault="00583C90" w:rsidP="008E7617">
      <w:pPr>
        <w:pStyle w:val="a5"/>
        <w:numPr>
          <w:ilvl w:val="0"/>
          <w:numId w:val="40"/>
        </w:numPr>
        <w:tabs>
          <w:tab w:val="left" w:pos="0"/>
          <w:tab w:val="left" w:pos="2134"/>
        </w:tabs>
        <w:ind w:right="223"/>
        <w:rPr>
          <w:sz w:val="24"/>
          <w:szCs w:val="24"/>
        </w:rPr>
      </w:pPr>
      <w:r w:rsidRPr="00AC611D">
        <w:rPr>
          <w:sz w:val="24"/>
          <w:szCs w:val="24"/>
        </w:rPr>
        <w:t>наблюдение за поведением ребенка в ситуациях подготовки, проведения ключевых дел, за его отношениями со сверстниками, старшими и младшими школьниками, с педагогами и другими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взрослыми;</w:t>
      </w:r>
    </w:p>
    <w:p w:rsidR="00160B8C" w:rsidRPr="00AC611D" w:rsidRDefault="00583C90" w:rsidP="008E7617">
      <w:pPr>
        <w:pStyle w:val="a5"/>
        <w:numPr>
          <w:ilvl w:val="0"/>
          <w:numId w:val="40"/>
        </w:numPr>
        <w:tabs>
          <w:tab w:val="left" w:pos="0"/>
          <w:tab w:val="left" w:pos="2134"/>
        </w:tabs>
        <w:ind w:right="220"/>
        <w:rPr>
          <w:sz w:val="24"/>
          <w:szCs w:val="24"/>
        </w:rPr>
      </w:pPr>
      <w:r w:rsidRPr="00AC611D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AC611D">
        <w:rPr>
          <w:sz w:val="24"/>
          <w:szCs w:val="24"/>
        </w:rPr>
        <w:t>ожение взять в следующем ключе</w:t>
      </w:r>
      <w:r w:rsidRPr="00AC611D">
        <w:rPr>
          <w:sz w:val="24"/>
          <w:szCs w:val="24"/>
        </w:rPr>
        <w:t>вом деле на себя роль ответственного за тот или иной фрагмент общей</w:t>
      </w:r>
      <w:r w:rsidR="00A762E2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работы.</w:t>
      </w:r>
    </w:p>
    <w:p w:rsidR="00160B8C" w:rsidRPr="00AC611D" w:rsidRDefault="00160B8C" w:rsidP="00A615E1">
      <w:pPr>
        <w:pStyle w:val="a3"/>
        <w:tabs>
          <w:tab w:val="left" w:pos="0"/>
        </w:tabs>
        <w:spacing w:before="3"/>
        <w:ind w:left="142" w:firstLine="0"/>
        <w:jc w:val="left"/>
        <w:rPr>
          <w:sz w:val="24"/>
          <w:szCs w:val="24"/>
        </w:rPr>
      </w:pPr>
    </w:p>
    <w:p w:rsidR="00A762E2" w:rsidRPr="00AC611D" w:rsidRDefault="00D76B15" w:rsidP="00D76B15">
      <w:pPr>
        <w:pStyle w:val="1"/>
        <w:tabs>
          <w:tab w:val="left" w:pos="0"/>
          <w:tab w:val="left" w:pos="1932"/>
        </w:tabs>
        <w:spacing w:before="1"/>
        <w:ind w:left="0" w:firstLine="142"/>
        <w:jc w:val="center"/>
        <w:rPr>
          <w:sz w:val="24"/>
          <w:szCs w:val="24"/>
        </w:rPr>
      </w:pPr>
      <w:r w:rsidRPr="00AC611D">
        <w:rPr>
          <w:sz w:val="24"/>
          <w:szCs w:val="24"/>
        </w:rPr>
        <w:t xml:space="preserve">2. </w:t>
      </w:r>
      <w:r w:rsidR="00583C90" w:rsidRPr="00AC611D">
        <w:rPr>
          <w:sz w:val="24"/>
          <w:szCs w:val="24"/>
        </w:rPr>
        <w:t>Модуль «Классное</w:t>
      </w:r>
      <w:r w:rsidR="00120F6A" w:rsidRPr="00AC611D">
        <w:rPr>
          <w:sz w:val="24"/>
          <w:szCs w:val="24"/>
        </w:rPr>
        <w:t xml:space="preserve"> </w:t>
      </w:r>
      <w:r w:rsidR="00583C90" w:rsidRPr="00AC611D">
        <w:rPr>
          <w:sz w:val="24"/>
          <w:szCs w:val="24"/>
        </w:rPr>
        <w:t>руководство»</w:t>
      </w:r>
    </w:p>
    <w:p w:rsidR="00160B8C" w:rsidRPr="00AC611D" w:rsidRDefault="00DD016F" w:rsidP="00D76B15">
      <w:pPr>
        <w:pStyle w:val="a3"/>
        <w:tabs>
          <w:tab w:val="left" w:pos="0"/>
        </w:tabs>
        <w:spacing w:line="295" w:lineRule="exact"/>
        <w:ind w:left="0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3C90" w:rsidRPr="00AC611D">
        <w:rPr>
          <w:sz w:val="24"/>
          <w:szCs w:val="24"/>
        </w:rPr>
        <w:t>Осуществляя работу с классом, педагог</w:t>
      </w:r>
      <w:r w:rsidR="00120F6A" w:rsidRPr="00AC611D">
        <w:rPr>
          <w:sz w:val="24"/>
          <w:szCs w:val="24"/>
        </w:rPr>
        <w:t xml:space="preserve"> </w:t>
      </w:r>
      <w:r w:rsidR="00583C90" w:rsidRPr="00AC611D">
        <w:rPr>
          <w:sz w:val="24"/>
          <w:szCs w:val="24"/>
        </w:rPr>
        <w:t>организует:</w:t>
      </w:r>
    </w:p>
    <w:p w:rsidR="00160B8C" w:rsidRPr="00AC611D" w:rsidRDefault="00583C90" w:rsidP="008E7617">
      <w:pPr>
        <w:pStyle w:val="a5"/>
        <w:numPr>
          <w:ilvl w:val="0"/>
          <w:numId w:val="7"/>
        </w:numPr>
        <w:tabs>
          <w:tab w:val="left" w:pos="0"/>
          <w:tab w:val="left" w:pos="2133"/>
          <w:tab w:val="left" w:pos="2134"/>
        </w:tabs>
        <w:spacing w:before="2" w:line="318" w:lineRule="exact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работу с классным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коллективом;</w:t>
      </w:r>
    </w:p>
    <w:p w:rsidR="00160B8C" w:rsidRPr="00AC611D" w:rsidRDefault="00583C90" w:rsidP="008E7617">
      <w:pPr>
        <w:pStyle w:val="a5"/>
        <w:numPr>
          <w:ilvl w:val="0"/>
          <w:numId w:val="7"/>
        </w:numPr>
        <w:tabs>
          <w:tab w:val="left" w:pos="0"/>
          <w:tab w:val="left" w:pos="2133"/>
          <w:tab w:val="left" w:pos="2134"/>
        </w:tabs>
        <w:spacing w:line="317" w:lineRule="exact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индивидуальную работу с учащимися вверенного ем</w:t>
      </w:r>
      <w:r w:rsidR="00120F6A" w:rsidRPr="00AC611D">
        <w:rPr>
          <w:sz w:val="24"/>
          <w:szCs w:val="24"/>
        </w:rPr>
        <w:t xml:space="preserve">у </w:t>
      </w:r>
      <w:r w:rsidRPr="00AC611D">
        <w:rPr>
          <w:sz w:val="24"/>
          <w:szCs w:val="24"/>
        </w:rPr>
        <w:t>класса;</w:t>
      </w:r>
    </w:p>
    <w:p w:rsidR="00160B8C" w:rsidRPr="00AC611D" w:rsidRDefault="00583C90" w:rsidP="008E7617">
      <w:pPr>
        <w:pStyle w:val="a5"/>
        <w:numPr>
          <w:ilvl w:val="0"/>
          <w:numId w:val="7"/>
        </w:numPr>
        <w:tabs>
          <w:tab w:val="left" w:pos="0"/>
          <w:tab w:val="left" w:pos="2133"/>
          <w:tab w:val="left" w:pos="2134"/>
        </w:tabs>
        <w:spacing w:line="318" w:lineRule="exact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работу с учителями, преподающими в данном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классе;</w:t>
      </w:r>
    </w:p>
    <w:p w:rsidR="00160B8C" w:rsidRPr="00AC611D" w:rsidRDefault="00583C90" w:rsidP="008E7617">
      <w:pPr>
        <w:pStyle w:val="a5"/>
        <w:numPr>
          <w:ilvl w:val="0"/>
          <w:numId w:val="7"/>
        </w:numPr>
        <w:tabs>
          <w:tab w:val="left" w:pos="0"/>
          <w:tab w:val="left" w:pos="2133"/>
          <w:tab w:val="left" w:pos="2134"/>
        </w:tabs>
        <w:spacing w:line="317" w:lineRule="exact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работу с родителями учащихся или их законными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представителями</w:t>
      </w:r>
    </w:p>
    <w:p w:rsidR="00160B8C" w:rsidRPr="00AC611D" w:rsidRDefault="00583C90" w:rsidP="00D76B15">
      <w:pPr>
        <w:pStyle w:val="a3"/>
        <w:tabs>
          <w:tab w:val="left" w:pos="0"/>
        </w:tabs>
        <w:spacing w:line="298" w:lineRule="exact"/>
        <w:ind w:left="0" w:firstLine="142"/>
        <w:jc w:val="left"/>
        <w:rPr>
          <w:sz w:val="24"/>
          <w:szCs w:val="24"/>
        </w:rPr>
      </w:pPr>
      <w:r w:rsidRPr="00AC611D">
        <w:rPr>
          <w:sz w:val="24"/>
          <w:szCs w:val="24"/>
          <w:u w:val="single"/>
        </w:rPr>
        <w:t>Работа с классным коллективом:</w:t>
      </w:r>
    </w:p>
    <w:p w:rsidR="00160B8C" w:rsidRPr="00AC611D" w:rsidRDefault="00583C90" w:rsidP="008E7617">
      <w:pPr>
        <w:pStyle w:val="a5"/>
        <w:numPr>
          <w:ilvl w:val="0"/>
          <w:numId w:val="36"/>
        </w:numPr>
        <w:tabs>
          <w:tab w:val="left" w:pos="0"/>
          <w:tab w:val="left" w:pos="2134"/>
        </w:tabs>
        <w:spacing w:before="3" w:line="237" w:lineRule="auto"/>
        <w:ind w:right="223"/>
        <w:rPr>
          <w:sz w:val="24"/>
          <w:szCs w:val="24"/>
        </w:rPr>
      </w:pPr>
      <w:r w:rsidRPr="00AC611D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AC611D">
        <w:rPr>
          <w:sz w:val="24"/>
          <w:szCs w:val="24"/>
        </w:rPr>
        <w:t>опровождения и оказание необхо</w:t>
      </w:r>
      <w:r w:rsidRPr="00AC611D">
        <w:rPr>
          <w:sz w:val="24"/>
          <w:szCs w:val="24"/>
        </w:rPr>
        <w:t>димой помощи детям в их подготовке, проведении и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анализе;</w:t>
      </w:r>
    </w:p>
    <w:p w:rsidR="00160B8C" w:rsidRPr="00AC611D" w:rsidRDefault="00583C90" w:rsidP="008E7617">
      <w:pPr>
        <w:pStyle w:val="a5"/>
        <w:numPr>
          <w:ilvl w:val="0"/>
          <w:numId w:val="36"/>
        </w:numPr>
        <w:tabs>
          <w:tab w:val="left" w:pos="0"/>
          <w:tab w:val="left" w:pos="2134"/>
        </w:tabs>
        <w:spacing w:line="320" w:lineRule="exact"/>
        <w:rPr>
          <w:sz w:val="24"/>
          <w:szCs w:val="24"/>
        </w:rPr>
      </w:pPr>
      <w:r w:rsidRPr="00AC611D">
        <w:rPr>
          <w:sz w:val="24"/>
          <w:szCs w:val="24"/>
        </w:rPr>
        <w:t>поддержка детских инициатив и их педагогическое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сопровождение;</w:t>
      </w:r>
    </w:p>
    <w:p w:rsidR="00160B8C" w:rsidRPr="00AC611D" w:rsidRDefault="00583C90" w:rsidP="008E7617">
      <w:pPr>
        <w:pStyle w:val="a5"/>
        <w:numPr>
          <w:ilvl w:val="0"/>
          <w:numId w:val="36"/>
        </w:numPr>
        <w:tabs>
          <w:tab w:val="left" w:pos="0"/>
          <w:tab w:val="left" w:pos="2134"/>
        </w:tabs>
        <w:ind w:right="220"/>
        <w:rPr>
          <w:sz w:val="24"/>
          <w:szCs w:val="24"/>
        </w:rPr>
      </w:pPr>
      <w:r w:rsidRPr="00AC611D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 w:rsidRPr="00AC611D">
        <w:rPr>
          <w:spacing w:val="2"/>
          <w:sz w:val="24"/>
          <w:szCs w:val="24"/>
        </w:rPr>
        <w:t>(ин</w:t>
      </w:r>
      <w:r w:rsidRPr="00AC611D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AC611D">
        <w:rPr>
          <w:sz w:val="24"/>
          <w:szCs w:val="24"/>
        </w:rPr>
        <w:t xml:space="preserve">вственной, творческой, </w:t>
      </w:r>
      <w:proofErr w:type="spellStart"/>
      <w:r w:rsidR="004A2011" w:rsidRPr="00AC611D">
        <w:rPr>
          <w:sz w:val="24"/>
          <w:szCs w:val="24"/>
        </w:rPr>
        <w:t>профори</w:t>
      </w:r>
      <w:r w:rsidRPr="00AC611D">
        <w:rPr>
          <w:sz w:val="24"/>
          <w:szCs w:val="24"/>
        </w:rPr>
        <w:t>ентационной</w:t>
      </w:r>
      <w:proofErr w:type="spellEnd"/>
      <w:r w:rsidRPr="00AC611D">
        <w:rPr>
          <w:sz w:val="24"/>
          <w:szCs w:val="24"/>
        </w:rPr>
        <w:t xml:space="preserve"> и др. направленности)</w:t>
      </w:r>
      <w:proofErr w:type="gramStart"/>
      <w:r w:rsidRPr="00AC611D">
        <w:rPr>
          <w:sz w:val="24"/>
          <w:szCs w:val="24"/>
        </w:rPr>
        <w:t>,п</w:t>
      </w:r>
      <w:proofErr w:type="gramEnd"/>
      <w:r w:rsidRPr="00AC611D">
        <w:rPr>
          <w:sz w:val="24"/>
          <w:szCs w:val="24"/>
        </w:rPr>
        <w:t>озволяющие:</w:t>
      </w:r>
    </w:p>
    <w:p w:rsidR="00160B8C" w:rsidRPr="00AC611D" w:rsidRDefault="00583C90" w:rsidP="008E7617">
      <w:pPr>
        <w:pStyle w:val="a5"/>
        <w:numPr>
          <w:ilvl w:val="0"/>
          <w:numId w:val="36"/>
        </w:numPr>
        <w:tabs>
          <w:tab w:val="left" w:pos="0"/>
          <w:tab w:val="left" w:pos="1826"/>
        </w:tabs>
        <w:spacing w:line="237" w:lineRule="auto"/>
        <w:ind w:right="230"/>
        <w:rPr>
          <w:sz w:val="24"/>
          <w:szCs w:val="24"/>
        </w:rPr>
      </w:pPr>
      <w:r w:rsidRPr="00AC611D">
        <w:rPr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AC611D">
        <w:rPr>
          <w:sz w:val="24"/>
          <w:szCs w:val="24"/>
        </w:rPr>
        <w:t>самореализоваться</w:t>
      </w:r>
      <w:proofErr w:type="spellEnd"/>
      <w:r w:rsidRPr="00AC611D">
        <w:rPr>
          <w:sz w:val="24"/>
          <w:szCs w:val="24"/>
        </w:rPr>
        <w:t xml:space="preserve"> в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них,</w:t>
      </w:r>
    </w:p>
    <w:p w:rsidR="00160B8C" w:rsidRPr="00AC611D" w:rsidRDefault="00583C90" w:rsidP="008E7617">
      <w:pPr>
        <w:pStyle w:val="a5"/>
        <w:numPr>
          <w:ilvl w:val="0"/>
          <w:numId w:val="36"/>
        </w:numPr>
        <w:tabs>
          <w:tab w:val="left" w:pos="0"/>
          <w:tab w:val="left" w:pos="1826"/>
        </w:tabs>
        <w:spacing w:line="237" w:lineRule="auto"/>
        <w:ind w:right="231"/>
        <w:rPr>
          <w:sz w:val="24"/>
          <w:szCs w:val="24"/>
        </w:rPr>
      </w:pPr>
      <w:r w:rsidRPr="00AC611D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обществе;</w:t>
      </w:r>
    </w:p>
    <w:p w:rsidR="00160B8C" w:rsidRPr="00AC611D" w:rsidRDefault="00583C90" w:rsidP="008E7617">
      <w:pPr>
        <w:pStyle w:val="a5"/>
        <w:numPr>
          <w:ilvl w:val="0"/>
          <w:numId w:val="36"/>
        </w:numPr>
        <w:tabs>
          <w:tab w:val="left" w:pos="0"/>
          <w:tab w:val="left" w:pos="2134"/>
        </w:tabs>
        <w:ind w:right="220"/>
        <w:rPr>
          <w:sz w:val="24"/>
          <w:szCs w:val="24"/>
        </w:rPr>
      </w:pPr>
      <w:r w:rsidRPr="00AC611D">
        <w:rPr>
          <w:sz w:val="24"/>
          <w:szCs w:val="24"/>
        </w:rPr>
        <w:t>проведение классных часов как часов плодотв</w:t>
      </w:r>
      <w:r w:rsidR="004A2011" w:rsidRPr="00AC611D">
        <w:rPr>
          <w:sz w:val="24"/>
          <w:szCs w:val="24"/>
        </w:rPr>
        <w:t>орного и доверительного об</w:t>
      </w:r>
      <w:r w:rsidRPr="00AC611D">
        <w:rPr>
          <w:sz w:val="24"/>
          <w:szCs w:val="24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AC611D">
        <w:rPr>
          <w:sz w:val="24"/>
          <w:szCs w:val="24"/>
        </w:rPr>
        <w:t>го ребенка в беседе, предостав</w:t>
      </w:r>
      <w:r w:rsidRPr="00AC611D">
        <w:rPr>
          <w:sz w:val="24"/>
          <w:szCs w:val="24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AC611D" w:rsidRDefault="00583C90" w:rsidP="008E7617">
      <w:pPr>
        <w:pStyle w:val="a5"/>
        <w:numPr>
          <w:ilvl w:val="0"/>
          <w:numId w:val="36"/>
        </w:numPr>
        <w:tabs>
          <w:tab w:val="left" w:pos="0"/>
          <w:tab w:val="left" w:pos="2134"/>
        </w:tabs>
        <w:spacing w:line="318" w:lineRule="exact"/>
        <w:rPr>
          <w:sz w:val="24"/>
          <w:szCs w:val="24"/>
        </w:rPr>
      </w:pPr>
      <w:r w:rsidRPr="00AC611D">
        <w:rPr>
          <w:sz w:val="24"/>
          <w:szCs w:val="24"/>
        </w:rPr>
        <w:t>сплочение коллектива класса</w:t>
      </w:r>
      <w:r w:rsidR="00451A2D" w:rsidRPr="00AC611D">
        <w:rPr>
          <w:sz w:val="24"/>
          <w:szCs w:val="24"/>
        </w:rPr>
        <w:t xml:space="preserve"> </w:t>
      </w:r>
      <w:proofErr w:type="gramStart"/>
      <w:r w:rsidRPr="00AC611D">
        <w:rPr>
          <w:sz w:val="24"/>
          <w:szCs w:val="24"/>
        </w:rPr>
        <w:t>через</w:t>
      </w:r>
      <w:proofErr w:type="gramEnd"/>
      <w:r w:rsidRPr="00AC611D">
        <w:rPr>
          <w:sz w:val="24"/>
          <w:szCs w:val="24"/>
        </w:rPr>
        <w:t>:</w:t>
      </w:r>
    </w:p>
    <w:p w:rsidR="00160B8C" w:rsidRPr="00AC611D" w:rsidRDefault="00583C90" w:rsidP="008E7617">
      <w:pPr>
        <w:pStyle w:val="a5"/>
        <w:numPr>
          <w:ilvl w:val="1"/>
          <w:numId w:val="36"/>
        </w:numPr>
        <w:tabs>
          <w:tab w:val="left" w:pos="0"/>
          <w:tab w:val="left" w:pos="2112"/>
        </w:tabs>
        <w:spacing w:before="1" w:line="237" w:lineRule="auto"/>
        <w:ind w:right="223"/>
        <w:rPr>
          <w:sz w:val="24"/>
          <w:szCs w:val="24"/>
        </w:rPr>
      </w:pPr>
      <w:r w:rsidRPr="00AC611D">
        <w:rPr>
          <w:sz w:val="24"/>
          <w:szCs w:val="24"/>
        </w:rPr>
        <w:t xml:space="preserve">игры и тренинги на сплочение и </w:t>
      </w:r>
      <w:proofErr w:type="spellStart"/>
      <w:r w:rsidRPr="00AC611D">
        <w:rPr>
          <w:sz w:val="24"/>
          <w:szCs w:val="24"/>
        </w:rPr>
        <w:t>ком</w:t>
      </w:r>
      <w:r w:rsidR="004A2011" w:rsidRPr="00AC611D">
        <w:rPr>
          <w:sz w:val="24"/>
          <w:szCs w:val="24"/>
        </w:rPr>
        <w:t>андообразование</w:t>
      </w:r>
      <w:proofErr w:type="spellEnd"/>
      <w:r w:rsidR="004A2011" w:rsidRPr="00AC611D">
        <w:rPr>
          <w:sz w:val="24"/>
          <w:szCs w:val="24"/>
        </w:rPr>
        <w:t xml:space="preserve">, развитие </w:t>
      </w:r>
      <w:r w:rsidRPr="00AC611D">
        <w:rPr>
          <w:sz w:val="24"/>
          <w:szCs w:val="24"/>
        </w:rPr>
        <w:t>организаторских, ли</w:t>
      </w:r>
      <w:r w:rsidR="004A2011" w:rsidRPr="00AC611D">
        <w:rPr>
          <w:sz w:val="24"/>
          <w:szCs w:val="24"/>
        </w:rPr>
        <w:t>дерских качеств, умений и навы</w:t>
      </w:r>
      <w:r w:rsidRPr="00AC611D">
        <w:rPr>
          <w:sz w:val="24"/>
          <w:szCs w:val="24"/>
        </w:rPr>
        <w:t>ков;</w:t>
      </w:r>
    </w:p>
    <w:p w:rsidR="007B4305" w:rsidRPr="00AC611D" w:rsidRDefault="00583C90" w:rsidP="008E7617">
      <w:pPr>
        <w:pStyle w:val="a5"/>
        <w:numPr>
          <w:ilvl w:val="1"/>
          <w:numId w:val="36"/>
        </w:numPr>
        <w:tabs>
          <w:tab w:val="left" w:pos="0"/>
          <w:tab w:val="left" w:pos="2112"/>
        </w:tabs>
        <w:spacing w:before="91" w:line="237" w:lineRule="auto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походы и экскурсии, организуемые классными руководителями совместно с</w:t>
      </w:r>
      <w:r w:rsidR="007B4305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родителями;</w:t>
      </w:r>
    </w:p>
    <w:p w:rsidR="00160B8C" w:rsidRPr="00AC611D" w:rsidRDefault="00583C90" w:rsidP="008E7617">
      <w:pPr>
        <w:pStyle w:val="a5"/>
        <w:numPr>
          <w:ilvl w:val="1"/>
          <w:numId w:val="36"/>
        </w:numPr>
        <w:tabs>
          <w:tab w:val="left" w:pos="0"/>
          <w:tab w:val="left" w:pos="2112"/>
        </w:tabs>
        <w:spacing w:before="91" w:line="237" w:lineRule="auto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 xml:space="preserve">празднование в классе дней рождения </w:t>
      </w:r>
      <w:r w:rsidR="004A2011" w:rsidRPr="00AC611D">
        <w:rPr>
          <w:sz w:val="24"/>
          <w:szCs w:val="24"/>
        </w:rPr>
        <w:t>детей, включающие в себя подго</w:t>
      </w:r>
      <w:r w:rsidRPr="00AC611D">
        <w:rPr>
          <w:sz w:val="24"/>
          <w:szCs w:val="24"/>
        </w:rPr>
        <w:t xml:space="preserve">товленные </w:t>
      </w:r>
      <w:proofErr w:type="spellStart"/>
      <w:r w:rsidRPr="00AC611D">
        <w:rPr>
          <w:sz w:val="24"/>
          <w:szCs w:val="24"/>
        </w:rPr>
        <w:t>микрогруппами</w:t>
      </w:r>
      <w:proofErr w:type="spellEnd"/>
      <w:r w:rsidRPr="00AC611D">
        <w:rPr>
          <w:sz w:val="24"/>
          <w:szCs w:val="24"/>
        </w:rPr>
        <w:t xml:space="preserve"> поздравления, сюрпризы, творческие подарки и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т.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д.;</w:t>
      </w:r>
    </w:p>
    <w:p w:rsidR="00160B8C" w:rsidRPr="00AC611D" w:rsidRDefault="00583C90" w:rsidP="008E7617">
      <w:pPr>
        <w:pStyle w:val="a5"/>
        <w:numPr>
          <w:ilvl w:val="1"/>
          <w:numId w:val="36"/>
        </w:numPr>
        <w:tabs>
          <w:tab w:val="left" w:pos="0"/>
          <w:tab w:val="left" w:pos="2112"/>
        </w:tabs>
        <w:spacing w:before="5" w:line="237" w:lineRule="auto"/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регулярные внутри классные «огоньки»</w:t>
      </w:r>
      <w:r w:rsidR="004A2011" w:rsidRPr="00AC611D">
        <w:rPr>
          <w:sz w:val="24"/>
          <w:szCs w:val="24"/>
        </w:rPr>
        <w:t xml:space="preserve"> и творческие дела, дающие каж</w:t>
      </w:r>
      <w:r w:rsidRPr="00AC611D">
        <w:rPr>
          <w:sz w:val="24"/>
          <w:szCs w:val="24"/>
        </w:rPr>
        <w:t>дому школьнику возможность рефлексии соб</w:t>
      </w:r>
      <w:r w:rsidR="004A2011" w:rsidRPr="00AC611D">
        <w:rPr>
          <w:sz w:val="24"/>
          <w:szCs w:val="24"/>
        </w:rPr>
        <w:t>ственного участия в жизни клас</w:t>
      </w:r>
      <w:r w:rsidRPr="00AC611D">
        <w:rPr>
          <w:sz w:val="24"/>
          <w:szCs w:val="24"/>
        </w:rPr>
        <w:t>са.</w:t>
      </w:r>
    </w:p>
    <w:p w:rsidR="00160B8C" w:rsidRPr="00AC611D" w:rsidRDefault="00583C90" w:rsidP="008E7617">
      <w:pPr>
        <w:pStyle w:val="a5"/>
        <w:numPr>
          <w:ilvl w:val="0"/>
          <w:numId w:val="36"/>
        </w:numPr>
        <w:tabs>
          <w:tab w:val="left" w:pos="0"/>
          <w:tab w:val="left" w:pos="2134"/>
        </w:tabs>
        <w:spacing w:before="4" w:line="237" w:lineRule="auto"/>
        <w:ind w:right="223"/>
        <w:rPr>
          <w:sz w:val="24"/>
          <w:szCs w:val="24"/>
        </w:rPr>
      </w:pPr>
      <w:r w:rsidRPr="00AC611D">
        <w:rPr>
          <w:sz w:val="24"/>
          <w:szCs w:val="24"/>
        </w:rPr>
        <w:t xml:space="preserve">мотивация исполнения существующих </w:t>
      </w:r>
      <w:r w:rsidR="004A2011" w:rsidRPr="00AC611D">
        <w:rPr>
          <w:sz w:val="24"/>
          <w:szCs w:val="24"/>
        </w:rPr>
        <w:t xml:space="preserve">и выработка совместно с </w:t>
      </w:r>
      <w:proofErr w:type="gramStart"/>
      <w:r w:rsidR="004A2011" w:rsidRPr="00AC611D">
        <w:rPr>
          <w:sz w:val="24"/>
          <w:szCs w:val="24"/>
        </w:rPr>
        <w:t>обучаю</w:t>
      </w:r>
      <w:r w:rsidRPr="00AC611D">
        <w:rPr>
          <w:sz w:val="24"/>
          <w:szCs w:val="24"/>
        </w:rPr>
        <w:t>щимися</w:t>
      </w:r>
      <w:proofErr w:type="gramEnd"/>
      <w:r w:rsidRPr="00AC611D">
        <w:rPr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жизни.</w:t>
      </w:r>
    </w:p>
    <w:p w:rsidR="00160B8C" w:rsidRPr="00AC611D" w:rsidRDefault="00583C90" w:rsidP="00D76B15">
      <w:pPr>
        <w:pStyle w:val="2"/>
        <w:tabs>
          <w:tab w:val="left" w:pos="0"/>
        </w:tabs>
        <w:spacing w:before="12" w:line="294" w:lineRule="exact"/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>Индивидуальная работа с учащимися:</w:t>
      </w:r>
    </w:p>
    <w:p w:rsidR="00160B8C" w:rsidRPr="00AC611D" w:rsidRDefault="00583C90" w:rsidP="008E7617">
      <w:pPr>
        <w:pStyle w:val="a5"/>
        <w:numPr>
          <w:ilvl w:val="0"/>
          <w:numId w:val="37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AC611D">
        <w:rPr>
          <w:sz w:val="24"/>
          <w:szCs w:val="24"/>
        </w:rPr>
        <w:t>вной жизни, в специально созда</w:t>
      </w:r>
      <w:r w:rsidRPr="00AC611D">
        <w:rPr>
          <w:sz w:val="24"/>
          <w:szCs w:val="24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AC611D">
        <w:rPr>
          <w:spacing w:val="2"/>
          <w:sz w:val="24"/>
          <w:szCs w:val="24"/>
        </w:rPr>
        <w:t>про</w:t>
      </w:r>
      <w:r w:rsidRPr="00AC611D">
        <w:rPr>
          <w:sz w:val="24"/>
          <w:szCs w:val="24"/>
        </w:rPr>
        <w:t>блемам; результаты наблюдения сверяются с результ</w:t>
      </w:r>
      <w:r w:rsidR="004A2011" w:rsidRPr="00AC611D">
        <w:rPr>
          <w:sz w:val="24"/>
          <w:szCs w:val="24"/>
        </w:rPr>
        <w:t>атами бесед классного руководи</w:t>
      </w:r>
      <w:r w:rsidRPr="00AC611D">
        <w:rPr>
          <w:sz w:val="24"/>
          <w:szCs w:val="24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психологом;</w:t>
      </w:r>
    </w:p>
    <w:p w:rsidR="00160B8C" w:rsidRPr="00AC611D" w:rsidRDefault="00583C90" w:rsidP="008E7617">
      <w:pPr>
        <w:pStyle w:val="a5"/>
        <w:numPr>
          <w:ilvl w:val="0"/>
          <w:numId w:val="37"/>
        </w:numPr>
        <w:tabs>
          <w:tab w:val="left" w:pos="0"/>
          <w:tab w:val="left" w:pos="2134"/>
        </w:tabs>
        <w:ind w:right="221"/>
        <w:rPr>
          <w:sz w:val="24"/>
          <w:szCs w:val="24"/>
        </w:rPr>
      </w:pPr>
      <w:r w:rsidRPr="00AC611D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AC611D" w:rsidRDefault="00583C90" w:rsidP="008E7617">
      <w:pPr>
        <w:pStyle w:val="a5"/>
        <w:numPr>
          <w:ilvl w:val="0"/>
          <w:numId w:val="37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индивидуальная работа со школьниками к</w:t>
      </w:r>
      <w:r w:rsidR="004A2011" w:rsidRPr="00AC611D">
        <w:rPr>
          <w:sz w:val="24"/>
          <w:szCs w:val="24"/>
        </w:rPr>
        <w:t>ласса, направленная на заполне</w:t>
      </w:r>
      <w:r w:rsidRPr="00AC611D">
        <w:rPr>
          <w:sz w:val="24"/>
          <w:szCs w:val="24"/>
        </w:rPr>
        <w:t xml:space="preserve">ние ими личных портфолио, в которых дети фиксируют свои учебные, </w:t>
      </w:r>
      <w:r w:rsidR="004A2011" w:rsidRPr="00AC611D">
        <w:rPr>
          <w:spacing w:val="2"/>
          <w:sz w:val="24"/>
          <w:szCs w:val="24"/>
        </w:rPr>
        <w:t>твор</w:t>
      </w:r>
      <w:r w:rsidRPr="00AC611D">
        <w:rPr>
          <w:sz w:val="24"/>
          <w:szCs w:val="24"/>
        </w:rPr>
        <w:t>ческие, спортивные,</w:t>
      </w:r>
      <w:r w:rsidR="00D33864" w:rsidRPr="00AC611D">
        <w:rPr>
          <w:sz w:val="24"/>
          <w:szCs w:val="24"/>
        </w:rPr>
        <w:t xml:space="preserve"> личностные достижения</w:t>
      </w:r>
      <w:r w:rsidRPr="00AC611D">
        <w:rPr>
          <w:sz w:val="24"/>
          <w:szCs w:val="24"/>
        </w:rPr>
        <w:t>;</w:t>
      </w:r>
      <w:proofErr w:type="gramEnd"/>
    </w:p>
    <w:p w:rsidR="00160B8C" w:rsidRPr="00AC611D" w:rsidRDefault="00583C90" w:rsidP="008E7617">
      <w:pPr>
        <w:pStyle w:val="a5"/>
        <w:numPr>
          <w:ilvl w:val="0"/>
          <w:numId w:val="37"/>
        </w:numPr>
        <w:tabs>
          <w:tab w:val="left" w:pos="0"/>
          <w:tab w:val="left" w:pos="2134"/>
        </w:tabs>
        <w:spacing w:line="237" w:lineRule="auto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>мотивация ребенка на участие в жизни кл</w:t>
      </w:r>
      <w:r w:rsidR="004A2011" w:rsidRPr="00AC611D">
        <w:rPr>
          <w:sz w:val="24"/>
          <w:szCs w:val="24"/>
        </w:rPr>
        <w:t>асса, школы</w:t>
      </w:r>
      <w:r w:rsidRPr="00AC611D">
        <w:rPr>
          <w:sz w:val="24"/>
          <w:szCs w:val="24"/>
        </w:rPr>
        <w:t>;</w:t>
      </w:r>
    </w:p>
    <w:p w:rsidR="00160B8C" w:rsidRPr="00AC611D" w:rsidRDefault="00583C90" w:rsidP="008E7617">
      <w:pPr>
        <w:pStyle w:val="a5"/>
        <w:numPr>
          <w:ilvl w:val="0"/>
          <w:numId w:val="37"/>
        </w:numPr>
        <w:tabs>
          <w:tab w:val="left" w:pos="0"/>
          <w:tab w:val="left" w:pos="2134"/>
        </w:tabs>
        <w:spacing w:line="237" w:lineRule="auto"/>
        <w:ind w:right="225"/>
        <w:rPr>
          <w:sz w:val="24"/>
          <w:szCs w:val="24"/>
        </w:rPr>
      </w:pPr>
      <w:r w:rsidRPr="00AC611D">
        <w:rPr>
          <w:sz w:val="24"/>
          <w:szCs w:val="24"/>
        </w:rPr>
        <w:t>мотивация школьников совместно с учителями-предметниками на участие в конкурсном движении;</w:t>
      </w:r>
    </w:p>
    <w:p w:rsidR="00160B8C" w:rsidRPr="00AC611D" w:rsidRDefault="00583C90" w:rsidP="008E7617">
      <w:pPr>
        <w:pStyle w:val="a5"/>
        <w:numPr>
          <w:ilvl w:val="0"/>
          <w:numId w:val="37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 w:rsidRPr="00AC611D">
        <w:rPr>
          <w:sz w:val="24"/>
          <w:szCs w:val="24"/>
        </w:rPr>
        <w:t xml:space="preserve"> через предложение взять на се</w:t>
      </w:r>
      <w:r w:rsidRPr="00AC611D">
        <w:rPr>
          <w:sz w:val="24"/>
          <w:szCs w:val="24"/>
        </w:rPr>
        <w:t>бя ответственность за то или иное поручение в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классе.</w:t>
      </w:r>
    </w:p>
    <w:p w:rsidR="00160B8C" w:rsidRPr="00AC611D" w:rsidRDefault="00583C90" w:rsidP="00D76B15">
      <w:pPr>
        <w:pStyle w:val="2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>Работа с учителями, преподающими в классе:</w:t>
      </w:r>
    </w:p>
    <w:p w:rsidR="00160B8C" w:rsidRPr="00AC611D" w:rsidRDefault="00583C90" w:rsidP="008E7617">
      <w:pPr>
        <w:pStyle w:val="a5"/>
        <w:numPr>
          <w:ilvl w:val="0"/>
          <w:numId w:val="38"/>
        </w:numPr>
        <w:tabs>
          <w:tab w:val="left" w:pos="0"/>
          <w:tab w:val="left" w:pos="2134"/>
        </w:tabs>
        <w:ind w:right="220"/>
        <w:rPr>
          <w:sz w:val="24"/>
          <w:szCs w:val="24"/>
        </w:rPr>
      </w:pPr>
      <w:r w:rsidRPr="00AC611D">
        <w:rPr>
          <w:sz w:val="24"/>
          <w:szCs w:val="24"/>
        </w:rPr>
        <w:t>регулярные консультации классного руководителя с учителями</w:t>
      </w:r>
      <w:r w:rsidR="004A2011" w:rsidRPr="00AC611D">
        <w:rPr>
          <w:sz w:val="24"/>
          <w:szCs w:val="24"/>
        </w:rPr>
        <w:t>-предмет</w:t>
      </w:r>
      <w:r w:rsidRPr="00AC611D">
        <w:rPr>
          <w:sz w:val="24"/>
          <w:szCs w:val="24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учащимися;</w:t>
      </w:r>
    </w:p>
    <w:p w:rsidR="00160B8C" w:rsidRPr="00AC611D" w:rsidRDefault="00583C90" w:rsidP="008E7617">
      <w:pPr>
        <w:pStyle w:val="a5"/>
        <w:numPr>
          <w:ilvl w:val="0"/>
          <w:numId w:val="38"/>
        </w:numPr>
        <w:tabs>
          <w:tab w:val="left" w:pos="0"/>
          <w:tab w:val="left" w:pos="2134"/>
        </w:tabs>
        <w:spacing w:line="237" w:lineRule="auto"/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проведение мини-педсоветов, направле</w:t>
      </w:r>
      <w:r w:rsidR="004A2011" w:rsidRPr="00AC611D">
        <w:rPr>
          <w:sz w:val="24"/>
          <w:szCs w:val="24"/>
        </w:rPr>
        <w:t>нных на решение конкретных про</w:t>
      </w:r>
      <w:r w:rsidRPr="00AC611D">
        <w:rPr>
          <w:sz w:val="24"/>
          <w:szCs w:val="24"/>
        </w:rPr>
        <w:t>блем класса и интеграцию воспитательных влияний на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школьников;</w:t>
      </w:r>
    </w:p>
    <w:p w:rsidR="00160B8C" w:rsidRPr="00AC611D" w:rsidRDefault="00583C90" w:rsidP="008E7617">
      <w:pPr>
        <w:pStyle w:val="a5"/>
        <w:numPr>
          <w:ilvl w:val="0"/>
          <w:numId w:val="38"/>
        </w:numPr>
        <w:tabs>
          <w:tab w:val="left" w:pos="0"/>
          <w:tab w:val="left" w:pos="2134"/>
        </w:tabs>
        <w:spacing w:line="237" w:lineRule="auto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>привлечение учителей к участию во вн</w:t>
      </w:r>
      <w:r w:rsidR="004A2011" w:rsidRPr="00AC611D">
        <w:rPr>
          <w:sz w:val="24"/>
          <w:szCs w:val="24"/>
        </w:rPr>
        <w:t>утри классных делах, дающих пе</w:t>
      </w:r>
      <w:r w:rsidRPr="00AC611D">
        <w:rPr>
          <w:sz w:val="24"/>
          <w:szCs w:val="24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 w:rsidRPr="00AC611D">
        <w:rPr>
          <w:sz w:val="24"/>
          <w:szCs w:val="24"/>
        </w:rPr>
        <w:t>от</w:t>
      </w:r>
      <w:proofErr w:type="gramEnd"/>
      <w:r w:rsidRPr="00AC611D">
        <w:rPr>
          <w:sz w:val="24"/>
          <w:szCs w:val="24"/>
        </w:rPr>
        <w:t xml:space="preserve"> учебной,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обстановке;</w:t>
      </w:r>
    </w:p>
    <w:p w:rsidR="00160B8C" w:rsidRPr="00AC611D" w:rsidRDefault="00583C90" w:rsidP="008E7617">
      <w:pPr>
        <w:pStyle w:val="a5"/>
        <w:numPr>
          <w:ilvl w:val="0"/>
          <w:numId w:val="38"/>
        </w:numPr>
        <w:tabs>
          <w:tab w:val="left" w:pos="0"/>
          <w:tab w:val="left" w:pos="2134"/>
        </w:tabs>
        <w:spacing w:before="3" w:line="237" w:lineRule="auto"/>
        <w:ind w:right="231"/>
        <w:rPr>
          <w:sz w:val="24"/>
          <w:szCs w:val="24"/>
        </w:rPr>
      </w:pPr>
      <w:r w:rsidRPr="00AC611D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детей.</w:t>
      </w:r>
    </w:p>
    <w:p w:rsidR="00451A2D" w:rsidRPr="00AC611D" w:rsidRDefault="00451A2D" w:rsidP="00D76B15">
      <w:pPr>
        <w:pStyle w:val="2"/>
        <w:tabs>
          <w:tab w:val="left" w:pos="0"/>
        </w:tabs>
        <w:spacing w:before="8"/>
        <w:ind w:left="0" w:firstLine="142"/>
        <w:rPr>
          <w:sz w:val="24"/>
          <w:szCs w:val="24"/>
        </w:rPr>
      </w:pPr>
    </w:p>
    <w:p w:rsidR="00160B8C" w:rsidRPr="00AC611D" w:rsidRDefault="00583C90" w:rsidP="00D76B15">
      <w:pPr>
        <w:pStyle w:val="2"/>
        <w:tabs>
          <w:tab w:val="left" w:pos="0"/>
        </w:tabs>
        <w:spacing w:before="8"/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>Работа с родителями учащихся или их законными представителями:</w:t>
      </w:r>
    </w:p>
    <w:p w:rsidR="00160B8C" w:rsidRPr="00AC611D" w:rsidRDefault="00583C90" w:rsidP="008E7617">
      <w:pPr>
        <w:pStyle w:val="a5"/>
        <w:numPr>
          <w:ilvl w:val="0"/>
          <w:numId w:val="39"/>
        </w:numPr>
        <w:tabs>
          <w:tab w:val="left" w:pos="0"/>
          <w:tab w:val="left" w:pos="2134"/>
        </w:tabs>
        <w:spacing w:before="69" w:line="298" w:lineRule="exact"/>
        <w:rPr>
          <w:sz w:val="24"/>
          <w:szCs w:val="24"/>
        </w:rPr>
      </w:pPr>
      <w:r w:rsidRPr="00AC611D">
        <w:rPr>
          <w:sz w:val="24"/>
          <w:szCs w:val="24"/>
        </w:rPr>
        <w:t>регулярное информирование родителей о школьных успехах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и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проблемах их детей, о жизни класса в целом;</w:t>
      </w:r>
    </w:p>
    <w:p w:rsidR="00160B8C" w:rsidRPr="00AC611D" w:rsidRDefault="00583C90" w:rsidP="008E7617">
      <w:pPr>
        <w:pStyle w:val="a5"/>
        <w:numPr>
          <w:ilvl w:val="0"/>
          <w:numId w:val="39"/>
        </w:numPr>
        <w:tabs>
          <w:tab w:val="left" w:pos="0"/>
          <w:tab w:val="left" w:pos="2134"/>
        </w:tabs>
        <w:ind w:right="220"/>
        <w:rPr>
          <w:sz w:val="24"/>
          <w:szCs w:val="24"/>
        </w:rPr>
      </w:pPr>
      <w:r w:rsidRPr="00AC611D">
        <w:rPr>
          <w:sz w:val="24"/>
          <w:szCs w:val="24"/>
        </w:rPr>
        <w:t xml:space="preserve">помощь родителям школьников или их </w:t>
      </w:r>
      <w:r w:rsidR="004A2011" w:rsidRPr="00AC611D">
        <w:rPr>
          <w:sz w:val="24"/>
          <w:szCs w:val="24"/>
        </w:rPr>
        <w:t>законным представителям в регу</w:t>
      </w:r>
      <w:r w:rsidRPr="00AC611D">
        <w:rPr>
          <w:sz w:val="24"/>
          <w:szCs w:val="24"/>
        </w:rPr>
        <w:t>лировании отношений между ними, администрацией школы и учителями</w:t>
      </w:r>
      <w:r w:rsidR="004A2011" w:rsidRPr="00AC611D">
        <w:rPr>
          <w:sz w:val="24"/>
          <w:szCs w:val="24"/>
        </w:rPr>
        <w:t>-предмет</w:t>
      </w:r>
      <w:r w:rsidRPr="00AC611D">
        <w:rPr>
          <w:sz w:val="24"/>
          <w:szCs w:val="24"/>
        </w:rPr>
        <w:t>никами;</w:t>
      </w:r>
    </w:p>
    <w:p w:rsidR="00160B8C" w:rsidRPr="00AC611D" w:rsidRDefault="00583C90" w:rsidP="008E7617">
      <w:pPr>
        <w:pStyle w:val="a5"/>
        <w:numPr>
          <w:ilvl w:val="0"/>
          <w:numId w:val="39"/>
        </w:numPr>
        <w:tabs>
          <w:tab w:val="left" w:pos="0"/>
          <w:tab w:val="left" w:pos="2134"/>
        </w:tabs>
        <w:spacing w:before="1" w:line="237" w:lineRule="auto"/>
        <w:ind w:right="226"/>
        <w:rPr>
          <w:sz w:val="24"/>
          <w:szCs w:val="24"/>
        </w:rPr>
      </w:pPr>
      <w:r w:rsidRPr="00AC611D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школьников;</w:t>
      </w:r>
    </w:p>
    <w:p w:rsidR="00160B8C" w:rsidRPr="00AC611D" w:rsidRDefault="00583C90" w:rsidP="008E7617">
      <w:pPr>
        <w:pStyle w:val="a5"/>
        <w:numPr>
          <w:ilvl w:val="0"/>
          <w:numId w:val="39"/>
        </w:numPr>
        <w:tabs>
          <w:tab w:val="left" w:pos="0"/>
          <w:tab w:val="left" w:pos="2134"/>
        </w:tabs>
        <w:spacing w:before="2" w:line="237" w:lineRule="auto"/>
        <w:ind w:right="221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создание и организация работы родител</w:t>
      </w:r>
      <w:r w:rsidR="004A2011" w:rsidRPr="00AC611D">
        <w:rPr>
          <w:sz w:val="24"/>
          <w:szCs w:val="24"/>
        </w:rPr>
        <w:t>ьских комитетов классов, участ</w:t>
      </w:r>
      <w:r w:rsidRPr="00AC611D">
        <w:rPr>
          <w:sz w:val="24"/>
          <w:szCs w:val="24"/>
        </w:rPr>
        <w:t>вующих в управлении образовательной организацией и решении вопросов воспитания и обучения их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детей;</w:t>
      </w:r>
    </w:p>
    <w:p w:rsidR="00160B8C" w:rsidRPr="00AC611D" w:rsidRDefault="00583C90" w:rsidP="008E7617">
      <w:pPr>
        <w:pStyle w:val="a5"/>
        <w:numPr>
          <w:ilvl w:val="0"/>
          <w:numId w:val="39"/>
        </w:numPr>
        <w:tabs>
          <w:tab w:val="left" w:pos="0"/>
          <w:tab w:val="left" w:pos="2134"/>
        </w:tabs>
        <w:spacing w:before="6" w:line="237" w:lineRule="auto"/>
        <w:ind w:right="229"/>
        <w:rPr>
          <w:sz w:val="24"/>
          <w:szCs w:val="24"/>
        </w:rPr>
      </w:pPr>
      <w:r w:rsidRPr="00AC611D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60B8C" w:rsidRPr="00AC611D" w:rsidRDefault="00583C90" w:rsidP="008E7617">
      <w:pPr>
        <w:pStyle w:val="a5"/>
        <w:numPr>
          <w:ilvl w:val="0"/>
          <w:numId w:val="39"/>
        </w:numPr>
        <w:tabs>
          <w:tab w:val="left" w:pos="0"/>
          <w:tab w:val="left" w:pos="2134"/>
        </w:tabs>
        <w:spacing w:before="2" w:line="237" w:lineRule="auto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>организация на базе класса семейных пр</w:t>
      </w:r>
      <w:r w:rsidR="004A2011" w:rsidRPr="00AC611D">
        <w:rPr>
          <w:sz w:val="24"/>
          <w:szCs w:val="24"/>
        </w:rPr>
        <w:t>аздников, конкурсов, соревнова</w:t>
      </w:r>
      <w:r w:rsidRPr="00AC611D">
        <w:rPr>
          <w:sz w:val="24"/>
          <w:szCs w:val="24"/>
        </w:rPr>
        <w:t>ний, направленных на сплочение семьи и</w:t>
      </w:r>
      <w:r w:rsidR="00451A2D" w:rsidRPr="00AC611D">
        <w:rPr>
          <w:sz w:val="24"/>
          <w:szCs w:val="24"/>
        </w:rPr>
        <w:t xml:space="preserve"> </w:t>
      </w:r>
      <w:r w:rsidR="005843A2" w:rsidRPr="00AC611D">
        <w:rPr>
          <w:sz w:val="24"/>
          <w:szCs w:val="24"/>
        </w:rPr>
        <w:t>школы;</w:t>
      </w:r>
    </w:p>
    <w:p w:rsidR="005843A2" w:rsidRPr="00AC611D" w:rsidRDefault="005843A2" w:rsidP="008E7617">
      <w:pPr>
        <w:pStyle w:val="a5"/>
        <w:numPr>
          <w:ilvl w:val="0"/>
          <w:numId w:val="39"/>
        </w:numPr>
        <w:tabs>
          <w:tab w:val="left" w:pos="0"/>
          <w:tab w:val="left" w:pos="2134"/>
        </w:tabs>
        <w:spacing w:before="2" w:line="237" w:lineRule="auto"/>
        <w:ind w:right="224"/>
        <w:rPr>
          <w:sz w:val="24"/>
          <w:szCs w:val="24"/>
        </w:rPr>
      </w:pPr>
      <w:r w:rsidRPr="00AC611D">
        <w:rPr>
          <w:sz w:val="24"/>
          <w:szCs w:val="24"/>
        </w:rPr>
        <w:t>использование работы школьной службы медиации (примирения) в урегулировании спорных ситуаций.</w:t>
      </w:r>
    </w:p>
    <w:p w:rsidR="00160B8C" w:rsidRPr="00AC611D" w:rsidRDefault="00160B8C" w:rsidP="00D76B15">
      <w:pPr>
        <w:pStyle w:val="a3"/>
        <w:tabs>
          <w:tab w:val="left" w:pos="0"/>
        </w:tabs>
        <w:spacing w:before="9"/>
        <w:ind w:left="0" w:firstLine="142"/>
        <w:jc w:val="left"/>
        <w:rPr>
          <w:sz w:val="24"/>
          <w:szCs w:val="24"/>
        </w:rPr>
      </w:pPr>
    </w:p>
    <w:p w:rsidR="00120F6A" w:rsidRPr="00AC611D" w:rsidRDefault="00451A2D" w:rsidP="00D76B15">
      <w:pPr>
        <w:pStyle w:val="1"/>
        <w:tabs>
          <w:tab w:val="left" w:pos="0"/>
        </w:tabs>
        <w:spacing w:line="296" w:lineRule="exact"/>
        <w:ind w:left="0" w:firstLine="142"/>
        <w:jc w:val="center"/>
        <w:rPr>
          <w:sz w:val="24"/>
          <w:szCs w:val="24"/>
        </w:rPr>
      </w:pPr>
      <w:r w:rsidRPr="00AC611D">
        <w:rPr>
          <w:sz w:val="24"/>
          <w:szCs w:val="24"/>
        </w:rPr>
        <w:t>3</w:t>
      </w:r>
      <w:r w:rsidR="00DD016F">
        <w:rPr>
          <w:sz w:val="24"/>
          <w:szCs w:val="24"/>
        </w:rPr>
        <w:t>.</w:t>
      </w:r>
      <w:r w:rsidRPr="00AC611D">
        <w:rPr>
          <w:sz w:val="24"/>
          <w:szCs w:val="24"/>
        </w:rPr>
        <w:t xml:space="preserve"> </w:t>
      </w:r>
      <w:r w:rsidR="00120F6A" w:rsidRPr="00AC611D">
        <w:rPr>
          <w:sz w:val="24"/>
          <w:szCs w:val="24"/>
        </w:rPr>
        <w:t>Модуль</w:t>
      </w:r>
      <w:r w:rsidR="00583C90" w:rsidRPr="00AC611D">
        <w:rPr>
          <w:sz w:val="24"/>
          <w:szCs w:val="24"/>
        </w:rPr>
        <w:t>. «Курсы внеурочной деятельности»</w:t>
      </w:r>
    </w:p>
    <w:p w:rsidR="00A94202" w:rsidRPr="00AC611D" w:rsidRDefault="00DD016F" w:rsidP="00D76B15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4202" w:rsidRPr="00AC611D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="00A94202" w:rsidRPr="00AC611D">
        <w:rPr>
          <w:sz w:val="24"/>
          <w:szCs w:val="24"/>
        </w:rPr>
        <w:t>через</w:t>
      </w:r>
      <w:proofErr w:type="gramEnd"/>
      <w:r w:rsidR="00A94202" w:rsidRPr="00AC611D">
        <w:rPr>
          <w:sz w:val="24"/>
          <w:szCs w:val="24"/>
        </w:rPr>
        <w:t xml:space="preserve">: </w:t>
      </w:r>
    </w:p>
    <w:p w:rsidR="00A94202" w:rsidRPr="00AC611D" w:rsidRDefault="00A94202" w:rsidP="00D76B15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C611D">
        <w:rPr>
          <w:sz w:val="24"/>
          <w:szCs w:val="24"/>
        </w:rPr>
        <w:t>самореализоваться</w:t>
      </w:r>
      <w:proofErr w:type="spellEnd"/>
      <w:r w:rsidRPr="00AC611D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94202" w:rsidRPr="00AC611D" w:rsidRDefault="00A94202" w:rsidP="00D76B15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- формирование в кружках, секциях, объединениях,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94202" w:rsidRPr="00AC611D" w:rsidRDefault="00A94202" w:rsidP="00D76B15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A94202" w:rsidRPr="00AC611D" w:rsidRDefault="00A94202" w:rsidP="00D76B15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- поощрение педагогами детс</w:t>
      </w:r>
      <w:r w:rsidR="00DD016F">
        <w:rPr>
          <w:sz w:val="24"/>
          <w:szCs w:val="24"/>
        </w:rPr>
        <w:t>ких инициатив;</w:t>
      </w:r>
    </w:p>
    <w:p w:rsidR="00160B8C" w:rsidRPr="00AC611D" w:rsidRDefault="00A94202" w:rsidP="00D76B15">
      <w:pPr>
        <w:pStyle w:val="a5"/>
        <w:tabs>
          <w:tab w:val="left" w:pos="0"/>
          <w:tab w:val="left" w:pos="2134"/>
        </w:tabs>
        <w:spacing w:before="8" w:line="235" w:lineRule="auto"/>
        <w:ind w:left="0" w:right="224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- </w:t>
      </w:r>
      <w:r w:rsidR="00583C90" w:rsidRPr="00AC611D">
        <w:rPr>
          <w:sz w:val="24"/>
          <w:szCs w:val="24"/>
        </w:rPr>
        <w:t>поддержку школьников с выраже</w:t>
      </w:r>
      <w:r w:rsidR="004A2011" w:rsidRPr="00AC611D">
        <w:rPr>
          <w:sz w:val="24"/>
          <w:szCs w:val="24"/>
        </w:rPr>
        <w:t>нной лидерской позицией и уста</w:t>
      </w:r>
      <w:r w:rsidR="00583C90" w:rsidRPr="00AC611D">
        <w:rPr>
          <w:sz w:val="24"/>
          <w:szCs w:val="24"/>
        </w:rPr>
        <w:t>новкой на сохранение и поддержание накопленных социально значимых</w:t>
      </w:r>
      <w:r w:rsidR="00451A2D" w:rsidRPr="00AC611D">
        <w:rPr>
          <w:sz w:val="24"/>
          <w:szCs w:val="24"/>
        </w:rPr>
        <w:t xml:space="preserve"> </w:t>
      </w:r>
      <w:r w:rsidR="00583C90" w:rsidRPr="00AC611D">
        <w:rPr>
          <w:sz w:val="24"/>
          <w:szCs w:val="24"/>
        </w:rPr>
        <w:t>традиций;</w:t>
      </w:r>
    </w:p>
    <w:p w:rsidR="00160B8C" w:rsidRPr="00AC611D" w:rsidRDefault="00A94202" w:rsidP="00D76B15">
      <w:pPr>
        <w:pStyle w:val="a5"/>
        <w:tabs>
          <w:tab w:val="left" w:pos="0"/>
          <w:tab w:val="left" w:pos="2134"/>
        </w:tabs>
        <w:spacing w:before="9" w:line="235" w:lineRule="auto"/>
        <w:ind w:left="0" w:right="227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5F54CB" w:rsidRPr="00AC611D" w:rsidRDefault="005F54CB" w:rsidP="00D76B15">
      <w:pPr>
        <w:pStyle w:val="a3"/>
        <w:tabs>
          <w:tab w:val="left" w:pos="0"/>
        </w:tabs>
        <w:ind w:left="0" w:right="220" w:firstLine="142"/>
        <w:rPr>
          <w:i/>
          <w:sz w:val="24"/>
          <w:szCs w:val="24"/>
        </w:rPr>
      </w:pPr>
      <w:r w:rsidRPr="00AC611D">
        <w:rPr>
          <w:sz w:val="24"/>
          <w:szCs w:val="24"/>
        </w:rPr>
        <w:t xml:space="preserve"> </w:t>
      </w:r>
      <w:r w:rsidRPr="00AC611D">
        <w:rPr>
          <w:i/>
          <w:sz w:val="24"/>
          <w:szCs w:val="24"/>
        </w:rPr>
        <w:t xml:space="preserve">Познавательная деятельность. </w:t>
      </w:r>
    </w:p>
    <w:p w:rsidR="00B830D1" w:rsidRPr="00AC611D" w:rsidRDefault="005F54CB" w:rsidP="00D76B15">
      <w:pPr>
        <w:pStyle w:val="a3"/>
        <w:tabs>
          <w:tab w:val="left" w:pos="0"/>
        </w:tabs>
        <w:ind w:left="0" w:right="220" w:firstLine="142"/>
        <w:rPr>
          <w:sz w:val="24"/>
          <w:szCs w:val="24"/>
        </w:rPr>
      </w:pPr>
      <w:r w:rsidRPr="00AC611D">
        <w:rPr>
          <w:sz w:val="24"/>
          <w:szCs w:val="24"/>
        </w:rPr>
        <w:t>Курсы внеурочной деятельности «</w:t>
      </w:r>
      <w:r w:rsidR="00B830D1" w:rsidRPr="00AC611D">
        <w:rPr>
          <w:sz w:val="24"/>
          <w:szCs w:val="24"/>
        </w:rPr>
        <w:t>Азбука безопасности»</w:t>
      </w:r>
      <w:r w:rsidRPr="00AC611D">
        <w:rPr>
          <w:sz w:val="24"/>
          <w:szCs w:val="24"/>
        </w:rPr>
        <w:t xml:space="preserve">», направленные на передачу школьникам социально значимых знаний и норм, социально - нравственное развитие личности учащегося.   </w:t>
      </w:r>
    </w:p>
    <w:p w:rsidR="005F54CB" w:rsidRPr="00AC611D" w:rsidRDefault="005F54CB" w:rsidP="00D76B15">
      <w:pPr>
        <w:pStyle w:val="a3"/>
        <w:tabs>
          <w:tab w:val="left" w:pos="0"/>
        </w:tabs>
        <w:ind w:left="0" w:right="22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</w:t>
      </w:r>
      <w:r w:rsidRPr="00AC611D">
        <w:rPr>
          <w:i/>
          <w:sz w:val="24"/>
          <w:szCs w:val="24"/>
        </w:rPr>
        <w:t>Художественно-эстетическое творчество.</w:t>
      </w:r>
      <w:r w:rsidRPr="00AC611D">
        <w:rPr>
          <w:sz w:val="24"/>
          <w:szCs w:val="24"/>
        </w:rPr>
        <w:t xml:space="preserve"> </w:t>
      </w:r>
    </w:p>
    <w:p w:rsidR="005F54CB" w:rsidRPr="00AC611D" w:rsidRDefault="005F54CB" w:rsidP="00D76B15">
      <w:pPr>
        <w:pStyle w:val="a3"/>
        <w:tabs>
          <w:tab w:val="left" w:pos="0"/>
        </w:tabs>
        <w:ind w:left="0" w:right="220" w:firstLine="142"/>
        <w:rPr>
          <w:sz w:val="24"/>
          <w:szCs w:val="24"/>
        </w:rPr>
      </w:pPr>
      <w:r w:rsidRPr="00AC611D">
        <w:rPr>
          <w:sz w:val="24"/>
          <w:szCs w:val="24"/>
        </w:rPr>
        <w:t>Курсы внеурочной деятельности. «</w:t>
      </w:r>
      <w:r w:rsidR="00B830D1" w:rsidRPr="00AC611D">
        <w:rPr>
          <w:sz w:val="24"/>
          <w:szCs w:val="24"/>
        </w:rPr>
        <w:t>Мастерская творчества», « Волшебная кисточка», «Веселые нотки»</w:t>
      </w:r>
      <w:r w:rsidRPr="00AC611D">
        <w:rPr>
          <w:sz w:val="24"/>
          <w:szCs w:val="24"/>
        </w:rPr>
        <w:t xml:space="preserve">, направленные на раскрытие творческих способностей учащихся, на воспитание ценностного отношения школьников к культуре и их общее </w:t>
      </w:r>
      <w:proofErr w:type="spellStart"/>
      <w:r w:rsidRPr="00AC611D">
        <w:rPr>
          <w:sz w:val="24"/>
          <w:szCs w:val="24"/>
        </w:rPr>
        <w:t>духовнонравственное</w:t>
      </w:r>
      <w:proofErr w:type="spellEnd"/>
      <w:r w:rsidRPr="00AC611D">
        <w:rPr>
          <w:sz w:val="24"/>
          <w:szCs w:val="24"/>
        </w:rPr>
        <w:t xml:space="preserve"> развитие. </w:t>
      </w:r>
    </w:p>
    <w:p w:rsidR="005F54CB" w:rsidRPr="00AC611D" w:rsidRDefault="005F54CB" w:rsidP="00D76B15">
      <w:pPr>
        <w:pStyle w:val="a3"/>
        <w:tabs>
          <w:tab w:val="left" w:pos="0"/>
        </w:tabs>
        <w:ind w:left="0" w:right="220" w:firstLine="142"/>
        <w:rPr>
          <w:i/>
          <w:sz w:val="24"/>
          <w:szCs w:val="24"/>
        </w:rPr>
      </w:pPr>
      <w:r w:rsidRPr="00AC611D">
        <w:rPr>
          <w:i/>
          <w:sz w:val="24"/>
          <w:szCs w:val="24"/>
        </w:rPr>
        <w:t xml:space="preserve">Спортивно-оздоровительная деятельность. </w:t>
      </w:r>
    </w:p>
    <w:p w:rsidR="005F54CB" w:rsidRPr="00AC611D" w:rsidRDefault="005F54CB" w:rsidP="00D76B15">
      <w:pPr>
        <w:pStyle w:val="a3"/>
        <w:tabs>
          <w:tab w:val="left" w:pos="0"/>
        </w:tabs>
        <w:ind w:left="0" w:right="220" w:firstLine="142"/>
        <w:rPr>
          <w:sz w:val="24"/>
          <w:szCs w:val="24"/>
        </w:rPr>
      </w:pPr>
      <w:r w:rsidRPr="00AC611D">
        <w:rPr>
          <w:sz w:val="24"/>
          <w:szCs w:val="24"/>
        </w:rPr>
        <w:t>Курс внеурочной деятельности «</w:t>
      </w:r>
      <w:r w:rsidR="00B830D1" w:rsidRPr="00AC611D">
        <w:rPr>
          <w:sz w:val="24"/>
          <w:szCs w:val="24"/>
        </w:rPr>
        <w:t xml:space="preserve">В </w:t>
      </w:r>
      <w:proofErr w:type="gramStart"/>
      <w:r w:rsidR="00B830D1" w:rsidRPr="00AC611D">
        <w:rPr>
          <w:sz w:val="24"/>
          <w:szCs w:val="24"/>
        </w:rPr>
        <w:t>здоровом</w:t>
      </w:r>
      <w:proofErr w:type="gramEnd"/>
      <w:r w:rsidR="00B830D1" w:rsidRPr="00AC611D">
        <w:rPr>
          <w:sz w:val="24"/>
          <w:szCs w:val="24"/>
        </w:rPr>
        <w:t xml:space="preserve"> теле-</w:t>
      </w:r>
      <w:proofErr w:type="spellStart"/>
      <w:r w:rsidR="00B830D1" w:rsidRPr="00AC611D">
        <w:rPr>
          <w:sz w:val="24"/>
          <w:szCs w:val="24"/>
        </w:rPr>
        <w:t>здоровй</w:t>
      </w:r>
      <w:proofErr w:type="spellEnd"/>
      <w:r w:rsidR="00B830D1" w:rsidRPr="00AC611D">
        <w:rPr>
          <w:sz w:val="24"/>
          <w:szCs w:val="24"/>
        </w:rPr>
        <w:t xml:space="preserve"> дух»</w:t>
      </w:r>
      <w:r w:rsidRPr="00AC611D">
        <w:rPr>
          <w:sz w:val="24"/>
          <w:szCs w:val="24"/>
        </w:rPr>
        <w:t xml:space="preserve">», </w:t>
      </w:r>
      <w:r w:rsidR="00B830D1" w:rsidRPr="00AC611D">
        <w:rPr>
          <w:sz w:val="24"/>
          <w:szCs w:val="24"/>
        </w:rPr>
        <w:t>СМГ, ритмика</w:t>
      </w:r>
      <w:r w:rsidRPr="00AC611D">
        <w:rPr>
          <w:sz w:val="24"/>
          <w:szCs w:val="24"/>
        </w:rPr>
        <w:t xml:space="preserve">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60B8C" w:rsidRPr="00AC611D" w:rsidRDefault="00160B8C" w:rsidP="00D76B15">
      <w:pPr>
        <w:pStyle w:val="a3"/>
        <w:tabs>
          <w:tab w:val="left" w:pos="0"/>
        </w:tabs>
        <w:spacing w:before="6"/>
        <w:ind w:left="0" w:firstLine="142"/>
        <w:jc w:val="left"/>
        <w:rPr>
          <w:sz w:val="24"/>
          <w:szCs w:val="24"/>
        </w:rPr>
      </w:pPr>
    </w:p>
    <w:p w:rsidR="00EF07E5" w:rsidRPr="00AC611D" w:rsidRDefault="00583C90" w:rsidP="00DD016F">
      <w:pPr>
        <w:pStyle w:val="1"/>
        <w:numPr>
          <w:ilvl w:val="0"/>
          <w:numId w:val="51"/>
        </w:numPr>
        <w:tabs>
          <w:tab w:val="left" w:pos="0"/>
          <w:tab w:val="left" w:pos="1932"/>
        </w:tabs>
        <w:spacing w:line="296" w:lineRule="exact"/>
        <w:jc w:val="center"/>
        <w:rPr>
          <w:sz w:val="24"/>
          <w:szCs w:val="24"/>
        </w:rPr>
      </w:pPr>
      <w:r w:rsidRPr="00AC611D">
        <w:rPr>
          <w:sz w:val="24"/>
          <w:szCs w:val="24"/>
        </w:rPr>
        <w:t>Модуль «Школьный</w:t>
      </w:r>
      <w:r w:rsidR="00EF07E5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урок»</w:t>
      </w:r>
    </w:p>
    <w:p w:rsidR="00D37800" w:rsidRPr="00AC611D" w:rsidRDefault="00DD016F" w:rsidP="00D37800">
      <w:pPr>
        <w:pStyle w:val="a3"/>
        <w:tabs>
          <w:tab w:val="left" w:pos="142"/>
        </w:tabs>
        <w:ind w:left="0" w:right="22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800" w:rsidRPr="00AC611D">
        <w:rPr>
          <w:sz w:val="24"/>
          <w:szCs w:val="24"/>
        </w:rPr>
        <w:t xml:space="preserve">Процесс обучения неразрывно связан с воспитанием </w:t>
      </w:r>
      <w:proofErr w:type="spellStart"/>
      <w:r w:rsidR="00D37800" w:rsidRPr="00AC611D">
        <w:rPr>
          <w:sz w:val="24"/>
          <w:szCs w:val="24"/>
        </w:rPr>
        <w:t>учащихся</w:t>
      </w:r>
      <w:proofErr w:type="gramStart"/>
      <w:r w:rsidR="00D37800" w:rsidRPr="00AC611D">
        <w:rPr>
          <w:sz w:val="24"/>
          <w:szCs w:val="24"/>
        </w:rPr>
        <w:t>.В</w:t>
      </w:r>
      <w:proofErr w:type="gramEnd"/>
      <w:r w:rsidR="00D37800" w:rsidRPr="00AC611D">
        <w:rPr>
          <w:sz w:val="24"/>
          <w:szCs w:val="24"/>
        </w:rPr>
        <w:t>оспитывающая</w:t>
      </w:r>
      <w:proofErr w:type="spellEnd"/>
      <w:r w:rsidR="00D37800" w:rsidRPr="00AC611D">
        <w:rPr>
          <w:sz w:val="24"/>
          <w:szCs w:val="24"/>
        </w:rPr>
        <w:t xml:space="preserve"> направленность обучения состоит в формировании у детей с ограниченными возможностями здоровья нравственных представлений и понятий, адекватных способов поведения в обществе. Это реализуется в содержании учебного материала и в соответствующей организации деятельности учащихся в школе и вне ее.</w:t>
      </w:r>
    </w:p>
    <w:p w:rsidR="00D37800" w:rsidRPr="00AC611D" w:rsidRDefault="00D37800" w:rsidP="00D3780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Реализация осуществляется через следующие виды  и формы деятельности: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Выполнение домашнего задания (самоподготовка).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Индивидуальная работа с учащимися на самоподготовке.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Дидактические игры.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Наблюдения за явлениями природы на прогулках.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Экскурсии – наблюдения.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Оформление уголка школьника</w:t>
      </w:r>
      <w:proofErr w:type="gramStart"/>
      <w:r w:rsidRPr="00AC611D">
        <w:rPr>
          <w:sz w:val="24"/>
          <w:szCs w:val="24"/>
          <w:lang w:eastAsia="ru-RU"/>
        </w:rPr>
        <w:t xml:space="preserve"> .</w:t>
      </w:r>
      <w:proofErr w:type="gramEnd"/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lastRenderedPageBreak/>
        <w:t>Беседы с учащимися (мотивация учебной деятельности, планирование учебной деятельности, о правилах учебного поведения и т.п.)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Библиотечные занятия (по плану работы библиотеки).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Внеклассное чтение, анализ и обсуждение прочитанных произведений.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Динамические паузы на самоподготовке.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Классные часы  по итогам учебной деятельности за неделю, четверть, год.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Стимулирование мотивации учебной деятельности (поощрения).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Анализ ситуаций неуспеха ребенка в учебе и поведении.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Работа с дневником.</w:t>
      </w:r>
    </w:p>
    <w:p w:rsidR="00D37800" w:rsidRPr="00AC611D" w:rsidRDefault="00D37800" w:rsidP="008E7617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AC611D">
        <w:rPr>
          <w:sz w:val="24"/>
          <w:szCs w:val="24"/>
          <w:lang w:eastAsia="ru-RU"/>
        </w:rPr>
        <w:t>Участие в предметных неделях, конкурсах и т.п.</w:t>
      </w:r>
    </w:p>
    <w:p w:rsidR="00D37800" w:rsidRPr="00AC611D" w:rsidRDefault="00D37800" w:rsidP="00D37800">
      <w:pPr>
        <w:pStyle w:val="1"/>
        <w:tabs>
          <w:tab w:val="left" w:pos="0"/>
          <w:tab w:val="left" w:pos="1932"/>
        </w:tabs>
        <w:spacing w:line="240" w:lineRule="auto"/>
        <w:ind w:left="720"/>
        <w:rPr>
          <w:sz w:val="24"/>
          <w:szCs w:val="24"/>
        </w:rPr>
      </w:pPr>
    </w:p>
    <w:p w:rsidR="00160B8C" w:rsidRPr="00AC611D" w:rsidRDefault="00583C90" w:rsidP="00D37800">
      <w:pPr>
        <w:pStyle w:val="a3"/>
        <w:tabs>
          <w:tab w:val="left" w:pos="0"/>
        </w:tabs>
        <w:ind w:left="0" w:right="222" w:firstLine="142"/>
        <w:rPr>
          <w:i/>
          <w:sz w:val="24"/>
          <w:szCs w:val="24"/>
        </w:rPr>
      </w:pPr>
      <w:r w:rsidRPr="00AC611D">
        <w:rPr>
          <w:sz w:val="24"/>
          <w:szCs w:val="24"/>
        </w:rPr>
        <w:t>Реализация школьными педагогами воспитате</w:t>
      </w:r>
      <w:r w:rsidR="009A3FE5" w:rsidRPr="00AC611D">
        <w:rPr>
          <w:sz w:val="24"/>
          <w:szCs w:val="24"/>
        </w:rPr>
        <w:t>льного потенциала урока предпо</w:t>
      </w:r>
      <w:r w:rsidRPr="00AC611D">
        <w:rPr>
          <w:sz w:val="24"/>
          <w:szCs w:val="24"/>
        </w:rPr>
        <w:t>лагает следующее</w:t>
      </w:r>
      <w:r w:rsidRPr="00AC611D">
        <w:rPr>
          <w:i/>
          <w:sz w:val="24"/>
          <w:szCs w:val="24"/>
        </w:rPr>
        <w:t>:</w:t>
      </w:r>
    </w:p>
    <w:p w:rsidR="00160B8C" w:rsidRPr="00AC611D" w:rsidRDefault="00583C90" w:rsidP="008E7617">
      <w:pPr>
        <w:pStyle w:val="a5"/>
        <w:numPr>
          <w:ilvl w:val="0"/>
          <w:numId w:val="49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установление доверительных отноше</w:t>
      </w:r>
      <w:r w:rsidR="009A3FE5" w:rsidRPr="00AC611D">
        <w:rPr>
          <w:sz w:val="24"/>
          <w:szCs w:val="24"/>
        </w:rPr>
        <w:t>ний между учителем и его учени</w:t>
      </w:r>
      <w:r w:rsidRPr="00AC611D">
        <w:rPr>
          <w:sz w:val="24"/>
          <w:szCs w:val="24"/>
        </w:rPr>
        <w:t>ками, способствующих позитивному восприятию уча</w:t>
      </w:r>
      <w:r w:rsidR="009A3FE5" w:rsidRPr="00AC611D">
        <w:rPr>
          <w:sz w:val="24"/>
          <w:szCs w:val="24"/>
        </w:rPr>
        <w:t>щимися требований и просьб учи</w:t>
      </w:r>
      <w:r w:rsidRPr="00AC611D">
        <w:rPr>
          <w:sz w:val="24"/>
          <w:szCs w:val="24"/>
        </w:rPr>
        <w:t>теля, привлечению их внимания к обсуждаемой на уроке информации, активизации их познавательной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деятельности;</w:t>
      </w:r>
    </w:p>
    <w:p w:rsidR="00160B8C" w:rsidRPr="00AC611D" w:rsidRDefault="00583C90" w:rsidP="008E7617">
      <w:pPr>
        <w:pStyle w:val="a5"/>
        <w:numPr>
          <w:ilvl w:val="0"/>
          <w:numId w:val="49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побуждение школьников соблюдать на</w:t>
      </w:r>
      <w:r w:rsidR="009A3FE5" w:rsidRPr="00AC611D">
        <w:rPr>
          <w:sz w:val="24"/>
          <w:szCs w:val="24"/>
        </w:rPr>
        <w:t xml:space="preserve"> уроке общепринятые нормы пове</w:t>
      </w:r>
      <w:r w:rsidRPr="00AC611D">
        <w:rPr>
          <w:sz w:val="24"/>
          <w:szCs w:val="24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AC611D" w:rsidRDefault="00583C90" w:rsidP="008E7617">
      <w:pPr>
        <w:pStyle w:val="a5"/>
        <w:numPr>
          <w:ilvl w:val="0"/>
          <w:numId w:val="49"/>
        </w:numPr>
        <w:tabs>
          <w:tab w:val="left" w:pos="0"/>
          <w:tab w:val="left" w:pos="2134"/>
        </w:tabs>
        <w:ind w:right="220"/>
        <w:rPr>
          <w:sz w:val="24"/>
          <w:szCs w:val="24"/>
        </w:rPr>
      </w:pPr>
      <w:r w:rsidRPr="00AC611D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AC611D">
        <w:rPr>
          <w:sz w:val="24"/>
          <w:szCs w:val="24"/>
        </w:rPr>
        <w:t>казывания учащимися своего мне</w:t>
      </w:r>
      <w:r w:rsidRPr="00AC611D">
        <w:rPr>
          <w:sz w:val="24"/>
          <w:szCs w:val="24"/>
        </w:rPr>
        <w:t>ния по ее поводу, выработки своего к ней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отношения;</w:t>
      </w:r>
    </w:p>
    <w:p w:rsidR="00160B8C" w:rsidRPr="00AC611D" w:rsidRDefault="00583C90" w:rsidP="008E7617">
      <w:pPr>
        <w:pStyle w:val="a5"/>
        <w:numPr>
          <w:ilvl w:val="0"/>
          <w:numId w:val="49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использование воспитательных возможностей содержания уч</w:t>
      </w:r>
      <w:r w:rsidR="009A3FE5" w:rsidRPr="00AC611D">
        <w:rPr>
          <w:sz w:val="24"/>
          <w:szCs w:val="24"/>
        </w:rPr>
        <w:t>ебного пред</w:t>
      </w:r>
      <w:r w:rsidRPr="00AC611D">
        <w:rPr>
          <w:sz w:val="24"/>
          <w:szCs w:val="24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AC611D">
        <w:rPr>
          <w:sz w:val="24"/>
          <w:szCs w:val="24"/>
        </w:rPr>
        <w:t>рез подбор соответствующих тек</w:t>
      </w:r>
      <w:r w:rsidRPr="00AC611D">
        <w:rPr>
          <w:sz w:val="24"/>
          <w:szCs w:val="24"/>
        </w:rPr>
        <w:t>стов для чтения, задач для решения, проблемных ситуаций для обсуждения в</w:t>
      </w:r>
      <w:r w:rsidR="00451A2D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классе;</w:t>
      </w:r>
    </w:p>
    <w:p w:rsidR="00160B8C" w:rsidRPr="00AC611D" w:rsidRDefault="00583C90" w:rsidP="008E7617">
      <w:pPr>
        <w:pStyle w:val="a5"/>
        <w:numPr>
          <w:ilvl w:val="0"/>
          <w:numId w:val="49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="009A3FE5" w:rsidRPr="00AC611D">
        <w:rPr>
          <w:spacing w:val="2"/>
          <w:sz w:val="24"/>
          <w:szCs w:val="24"/>
        </w:rPr>
        <w:t>мо</w:t>
      </w:r>
      <w:r w:rsidRPr="00AC611D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="00186CF3" w:rsidRPr="00AC611D">
        <w:rPr>
          <w:spacing w:val="3"/>
          <w:sz w:val="24"/>
          <w:szCs w:val="24"/>
        </w:rPr>
        <w:t>от</w:t>
      </w:r>
      <w:r w:rsidRPr="00AC611D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5843A2" w:rsidRPr="00AC611D" w:rsidRDefault="005843A2" w:rsidP="008E7617">
      <w:pPr>
        <w:pStyle w:val="a5"/>
        <w:numPr>
          <w:ilvl w:val="0"/>
          <w:numId w:val="49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организация взаимопомощи между учащимися, дающего школьникам социально значимый опыт сотрудничества и взаимной помощи;</w:t>
      </w:r>
    </w:p>
    <w:p w:rsidR="005843A2" w:rsidRPr="00AC611D" w:rsidRDefault="005843A2" w:rsidP="008E7617">
      <w:pPr>
        <w:pStyle w:val="a5"/>
        <w:numPr>
          <w:ilvl w:val="0"/>
          <w:numId w:val="49"/>
        </w:numPr>
        <w:tabs>
          <w:tab w:val="left" w:pos="0"/>
          <w:tab w:val="left" w:pos="2134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>инициирование и поддержка познавательной деятельности школьников в рамках реализации ими индивидуальных и групповых проектов, дающей школьникам возможность приобрести навык самостоятельного решения проблемы, навык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:rsidR="005843A2" w:rsidRPr="00AC611D" w:rsidRDefault="005843A2" w:rsidP="00D76B15">
      <w:pPr>
        <w:pStyle w:val="a5"/>
        <w:tabs>
          <w:tab w:val="left" w:pos="0"/>
          <w:tab w:val="left" w:pos="2134"/>
        </w:tabs>
        <w:ind w:left="0" w:right="222" w:firstLine="142"/>
        <w:rPr>
          <w:sz w:val="24"/>
          <w:szCs w:val="24"/>
        </w:rPr>
      </w:pPr>
    </w:p>
    <w:p w:rsidR="00160B8C" w:rsidRPr="00AC611D" w:rsidRDefault="00160B8C" w:rsidP="00D76B15">
      <w:pPr>
        <w:pStyle w:val="a3"/>
        <w:tabs>
          <w:tab w:val="left" w:pos="0"/>
        </w:tabs>
        <w:spacing w:before="9"/>
        <w:ind w:left="0" w:firstLine="142"/>
        <w:jc w:val="left"/>
        <w:rPr>
          <w:sz w:val="24"/>
          <w:szCs w:val="24"/>
        </w:rPr>
      </w:pPr>
    </w:p>
    <w:p w:rsidR="009A52F9" w:rsidRPr="00AC611D" w:rsidRDefault="009A52F9" w:rsidP="00D33864">
      <w:pPr>
        <w:pStyle w:val="1"/>
        <w:tabs>
          <w:tab w:val="left" w:pos="0"/>
        </w:tabs>
        <w:spacing w:line="240" w:lineRule="auto"/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</w:t>
      </w:r>
      <w:r w:rsidR="00840B6A" w:rsidRPr="00AC611D">
        <w:rPr>
          <w:sz w:val="24"/>
          <w:szCs w:val="24"/>
        </w:rPr>
        <w:t xml:space="preserve">                               </w:t>
      </w:r>
      <w:r w:rsidR="00A97966" w:rsidRPr="00AC611D">
        <w:rPr>
          <w:sz w:val="24"/>
          <w:szCs w:val="24"/>
        </w:rPr>
        <w:t>5</w:t>
      </w:r>
      <w:r w:rsidRPr="00AC611D">
        <w:rPr>
          <w:sz w:val="24"/>
          <w:szCs w:val="24"/>
        </w:rPr>
        <w:t xml:space="preserve">. Модуль «Экскурсии, походы» </w:t>
      </w:r>
    </w:p>
    <w:p w:rsidR="009A52F9" w:rsidRPr="00AC611D" w:rsidRDefault="00D33864" w:rsidP="00D33864">
      <w:pPr>
        <w:pStyle w:val="1"/>
        <w:tabs>
          <w:tab w:val="left" w:pos="0"/>
        </w:tabs>
        <w:spacing w:line="240" w:lineRule="auto"/>
        <w:ind w:left="0" w:firstLine="142"/>
        <w:rPr>
          <w:b w:val="0"/>
          <w:sz w:val="24"/>
          <w:szCs w:val="24"/>
        </w:rPr>
      </w:pPr>
      <w:r w:rsidRPr="00AC611D">
        <w:rPr>
          <w:b w:val="0"/>
          <w:sz w:val="24"/>
          <w:szCs w:val="24"/>
        </w:rPr>
        <w:t xml:space="preserve">       </w:t>
      </w:r>
      <w:r w:rsidR="009A52F9" w:rsidRPr="00AC611D">
        <w:rPr>
          <w:b w:val="0"/>
          <w:sz w:val="24"/>
          <w:szCs w:val="24"/>
        </w:rPr>
        <w:t xml:space="preserve"> 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учащихся самостоятельности и ответственности, формирования у них навыков </w:t>
      </w:r>
      <w:proofErr w:type="spellStart"/>
      <w:r w:rsidR="009A52F9" w:rsidRPr="00AC611D">
        <w:rPr>
          <w:b w:val="0"/>
          <w:sz w:val="24"/>
          <w:szCs w:val="24"/>
        </w:rPr>
        <w:t>самообслуживающего</w:t>
      </w:r>
      <w:proofErr w:type="spellEnd"/>
      <w:r w:rsidR="009A52F9" w:rsidRPr="00AC611D">
        <w:rPr>
          <w:b w:val="0"/>
          <w:sz w:val="24"/>
          <w:szCs w:val="24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A52F9" w:rsidRPr="00AC611D" w:rsidRDefault="009A52F9" w:rsidP="00D33864">
      <w:pPr>
        <w:pStyle w:val="1"/>
        <w:tabs>
          <w:tab w:val="left" w:pos="0"/>
        </w:tabs>
        <w:spacing w:line="240" w:lineRule="auto"/>
        <w:ind w:left="0" w:firstLine="142"/>
        <w:rPr>
          <w:b w:val="0"/>
          <w:sz w:val="24"/>
          <w:szCs w:val="24"/>
        </w:rPr>
      </w:pPr>
      <w:r w:rsidRPr="00AC611D">
        <w:rPr>
          <w:b w:val="0"/>
          <w:sz w:val="24"/>
          <w:szCs w:val="24"/>
        </w:rPr>
        <w:t xml:space="preserve"> • регулярные сезонные экскурсии на природу, организуемые в классах педагогами; </w:t>
      </w:r>
    </w:p>
    <w:p w:rsidR="009A52F9" w:rsidRPr="00AC611D" w:rsidRDefault="009A52F9" w:rsidP="00D33864">
      <w:pPr>
        <w:pStyle w:val="1"/>
        <w:tabs>
          <w:tab w:val="left" w:pos="0"/>
        </w:tabs>
        <w:spacing w:line="240" w:lineRule="auto"/>
        <w:ind w:left="0" w:firstLine="142"/>
        <w:rPr>
          <w:b w:val="0"/>
          <w:sz w:val="24"/>
          <w:szCs w:val="24"/>
        </w:rPr>
      </w:pPr>
      <w:r w:rsidRPr="00AC611D">
        <w:rPr>
          <w:b w:val="0"/>
          <w:sz w:val="24"/>
          <w:szCs w:val="24"/>
        </w:rPr>
        <w:t>• выездные экскурсии в музеи, на предприятия, в кинотеатр, по историческим местам родного города и области.</w:t>
      </w:r>
    </w:p>
    <w:p w:rsidR="009A52F9" w:rsidRPr="00AC611D" w:rsidRDefault="009A52F9" w:rsidP="00D33864">
      <w:pPr>
        <w:pStyle w:val="1"/>
        <w:tabs>
          <w:tab w:val="left" w:pos="0"/>
        </w:tabs>
        <w:spacing w:line="240" w:lineRule="auto"/>
        <w:ind w:left="0" w:firstLine="142"/>
        <w:jc w:val="center"/>
        <w:rPr>
          <w:sz w:val="24"/>
          <w:szCs w:val="24"/>
        </w:rPr>
      </w:pPr>
    </w:p>
    <w:p w:rsidR="00A5691F" w:rsidRPr="00AC611D" w:rsidRDefault="009A52F9" w:rsidP="00D33864">
      <w:pPr>
        <w:pStyle w:val="1"/>
        <w:tabs>
          <w:tab w:val="left" w:pos="0"/>
        </w:tabs>
        <w:spacing w:line="240" w:lineRule="auto"/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                       </w:t>
      </w:r>
      <w:r w:rsidR="00A97966" w:rsidRPr="00AC611D">
        <w:rPr>
          <w:sz w:val="24"/>
          <w:szCs w:val="24"/>
        </w:rPr>
        <w:t>6</w:t>
      </w:r>
      <w:r w:rsidR="00D76B15" w:rsidRPr="00AC611D">
        <w:rPr>
          <w:sz w:val="24"/>
          <w:szCs w:val="24"/>
        </w:rPr>
        <w:t>.</w:t>
      </w:r>
      <w:r w:rsidR="00A5691F" w:rsidRPr="00AC611D">
        <w:rPr>
          <w:sz w:val="24"/>
          <w:szCs w:val="24"/>
        </w:rPr>
        <w:t xml:space="preserve"> </w:t>
      </w:r>
      <w:r w:rsidR="00583C90" w:rsidRPr="00AC611D">
        <w:rPr>
          <w:sz w:val="24"/>
          <w:szCs w:val="24"/>
        </w:rPr>
        <w:t>Модуль «Профориентация»</w:t>
      </w:r>
    </w:p>
    <w:p w:rsidR="009A52F9" w:rsidRPr="00AC611D" w:rsidRDefault="00D33864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</w:t>
      </w:r>
      <w:r w:rsidR="009A52F9" w:rsidRPr="00AC611D">
        <w:rPr>
          <w:sz w:val="24"/>
          <w:szCs w:val="24"/>
        </w:rPr>
        <w:t>Профессиональная подготовка учащихся с интеллектуальными нарушениями является одним из условий их успешной социализации, эффективной самореализации в различных видах профессиональной и социальной деятельности.</w:t>
      </w:r>
    </w:p>
    <w:p w:rsidR="009A52F9" w:rsidRPr="00AC611D" w:rsidRDefault="00D33864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</w:t>
      </w:r>
      <w:proofErr w:type="spellStart"/>
      <w:r w:rsidR="009A52F9" w:rsidRPr="00AC611D">
        <w:rPr>
          <w:sz w:val="24"/>
          <w:szCs w:val="24"/>
        </w:rPr>
        <w:t>Профориентационная</w:t>
      </w:r>
      <w:proofErr w:type="spellEnd"/>
      <w:r w:rsidR="009A52F9" w:rsidRPr="00AC611D">
        <w:rPr>
          <w:sz w:val="24"/>
          <w:szCs w:val="24"/>
        </w:rPr>
        <w:t xml:space="preserve"> работа представляет собой комплекс мероприятий, призванных обеспечить решение основных задач в области самоопределения учащихся:</w:t>
      </w:r>
    </w:p>
    <w:p w:rsidR="009A52F9" w:rsidRPr="00AC611D" w:rsidRDefault="009A52F9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  • диагностика и консультирование;</w:t>
      </w:r>
    </w:p>
    <w:p w:rsidR="009A52F9" w:rsidRPr="00AC611D" w:rsidRDefault="009A52F9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  • циклы </w:t>
      </w:r>
      <w:proofErr w:type="spellStart"/>
      <w:r w:rsidRPr="00AC611D">
        <w:rPr>
          <w:sz w:val="24"/>
          <w:szCs w:val="24"/>
        </w:rPr>
        <w:t>профориентационных</w:t>
      </w:r>
      <w:proofErr w:type="spellEnd"/>
      <w:r w:rsidRPr="00AC611D">
        <w:rPr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9A52F9" w:rsidRPr="00AC611D" w:rsidRDefault="009A52F9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  • </w:t>
      </w:r>
      <w:proofErr w:type="spellStart"/>
      <w:r w:rsidRPr="00AC611D">
        <w:rPr>
          <w:sz w:val="24"/>
          <w:szCs w:val="24"/>
        </w:rPr>
        <w:t>профориентационные</w:t>
      </w:r>
      <w:proofErr w:type="spellEnd"/>
      <w:r w:rsidRPr="00AC611D">
        <w:rPr>
          <w:sz w:val="24"/>
          <w:szCs w:val="24"/>
        </w:rPr>
        <w:t xml:space="preserve"> игры: деловые игры, </w:t>
      </w:r>
      <w:proofErr w:type="spellStart"/>
      <w:r w:rsidRPr="00AC611D">
        <w:rPr>
          <w:sz w:val="24"/>
          <w:szCs w:val="24"/>
        </w:rPr>
        <w:t>квесты</w:t>
      </w:r>
      <w:proofErr w:type="spellEnd"/>
      <w:r w:rsidRPr="00AC611D">
        <w:rPr>
          <w:sz w:val="24"/>
          <w:szCs w:val="24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9A52F9" w:rsidRPr="00AC611D" w:rsidRDefault="009A52F9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</w:t>
      </w:r>
      <w:r w:rsidR="006075E3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 xml:space="preserve"> • экскурсии на предприятия, Центр занятости населения,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9A52F9" w:rsidRPr="00AC611D" w:rsidRDefault="009A52F9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</w:t>
      </w:r>
      <w:r w:rsidR="006075E3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 xml:space="preserve"> • посещение дней открытых дверей в средних специальных учебных заведениях;</w:t>
      </w:r>
    </w:p>
    <w:p w:rsidR="006075E3" w:rsidRPr="00AC611D" w:rsidRDefault="009A52F9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</w:t>
      </w:r>
      <w:r w:rsidR="006075E3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 xml:space="preserve">  • совместное с педагогами изучение интернет ресурсов, посвященных выбору профессий;</w:t>
      </w:r>
    </w:p>
    <w:p w:rsidR="006075E3" w:rsidRPr="00AC611D" w:rsidRDefault="006075E3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</w:t>
      </w:r>
      <w:r w:rsidR="009A52F9" w:rsidRPr="00AC611D">
        <w:rPr>
          <w:sz w:val="24"/>
          <w:szCs w:val="24"/>
        </w:rPr>
        <w:t xml:space="preserve"> • участие в чемпионате профессионального мастерства среди инвалидов и лиц с ограниченными возможностями здоровья «</w:t>
      </w:r>
      <w:proofErr w:type="spellStart"/>
      <w:r w:rsidR="009A52F9" w:rsidRPr="00AC611D">
        <w:rPr>
          <w:sz w:val="24"/>
          <w:szCs w:val="24"/>
        </w:rPr>
        <w:t>Абилимпикс</w:t>
      </w:r>
      <w:proofErr w:type="spellEnd"/>
      <w:r w:rsidR="009A52F9" w:rsidRPr="00AC611D">
        <w:rPr>
          <w:sz w:val="24"/>
          <w:szCs w:val="24"/>
        </w:rPr>
        <w:t>»;</w:t>
      </w:r>
    </w:p>
    <w:p w:rsidR="00160B8C" w:rsidRPr="00AC611D" w:rsidRDefault="006075E3" w:rsidP="00D33864">
      <w:pPr>
        <w:pStyle w:val="a3"/>
        <w:tabs>
          <w:tab w:val="left" w:pos="0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 </w:t>
      </w:r>
      <w:r w:rsidR="009A52F9" w:rsidRPr="00AC611D">
        <w:rPr>
          <w:sz w:val="24"/>
          <w:szCs w:val="24"/>
        </w:rPr>
        <w:t>• освоение школьниками основ профессии в рамках курсов внеурочной деятельности.</w:t>
      </w:r>
    </w:p>
    <w:p w:rsidR="006075E3" w:rsidRPr="00AC611D" w:rsidRDefault="006075E3" w:rsidP="00D76B15">
      <w:pPr>
        <w:pStyle w:val="a3"/>
        <w:tabs>
          <w:tab w:val="left" w:pos="0"/>
        </w:tabs>
        <w:spacing w:before="10"/>
        <w:ind w:left="0" w:firstLine="142"/>
        <w:rPr>
          <w:sz w:val="24"/>
          <w:szCs w:val="24"/>
        </w:rPr>
      </w:pPr>
    </w:p>
    <w:p w:rsidR="006075E3" w:rsidRPr="00AC611D" w:rsidRDefault="006075E3" w:rsidP="00D76B15">
      <w:pPr>
        <w:pStyle w:val="1"/>
        <w:tabs>
          <w:tab w:val="left" w:pos="0"/>
          <w:tab w:val="left" w:pos="1867"/>
        </w:tabs>
        <w:ind w:left="0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  </w:t>
      </w:r>
      <w:r w:rsidR="00D76B15" w:rsidRPr="00AC611D">
        <w:rPr>
          <w:sz w:val="24"/>
          <w:szCs w:val="24"/>
        </w:rPr>
        <w:t xml:space="preserve">           </w:t>
      </w:r>
      <w:r w:rsidRPr="00AC611D">
        <w:rPr>
          <w:sz w:val="24"/>
          <w:szCs w:val="24"/>
        </w:rPr>
        <w:t xml:space="preserve"> </w:t>
      </w:r>
      <w:r w:rsidR="00A97966" w:rsidRPr="00AC611D">
        <w:rPr>
          <w:sz w:val="24"/>
          <w:szCs w:val="24"/>
        </w:rPr>
        <w:t>7</w:t>
      </w:r>
      <w:r w:rsidR="00D76B15" w:rsidRPr="00AC611D">
        <w:rPr>
          <w:sz w:val="24"/>
          <w:szCs w:val="24"/>
        </w:rPr>
        <w:t>.</w:t>
      </w:r>
      <w:r w:rsidRPr="00AC611D">
        <w:rPr>
          <w:sz w:val="24"/>
          <w:szCs w:val="24"/>
        </w:rPr>
        <w:t xml:space="preserve"> Модуль «Организация предметно - эстетической среды»</w:t>
      </w:r>
    </w:p>
    <w:p w:rsidR="006075E3" w:rsidRPr="00AC611D" w:rsidRDefault="006075E3" w:rsidP="00D33864">
      <w:pPr>
        <w:pStyle w:val="a3"/>
        <w:tabs>
          <w:tab w:val="left" w:pos="0"/>
        </w:tabs>
        <w:ind w:left="0" w:right="219" w:firstLine="142"/>
        <w:rPr>
          <w:sz w:val="24"/>
          <w:szCs w:val="24"/>
        </w:rPr>
      </w:pPr>
      <w:r w:rsidRPr="00AC611D">
        <w:rPr>
          <w:sz w:val="24"/>
          <w:szCs w:val="24"/>
        </w:rPr>
        <w:t>Окружающая ребенка предметно-эстетическая с</w:t>
      </w:r>
      <w:r w:rsidR="00D76B15" w:rsidRPr="00AC611D">
        <w:rPr>
          <w:sz w:val="24"/>
          <w:szCs w:val="24"/>
        </w:rPr>
        <w:t>реда ГОУ ЯО «Рыбинская школа №13»</w:t>
      </w:r>
      <w:r w:rsidRPr="00AC611D">
        <w:rPr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075E3" w:rsidRPr="00AC611D" w:rsidRDefault="006075E3" w:rsidP="00D33864">
      <w:pPr>
        <w:pStyle w:val="a3"/>
        <w:tabs>
          <w:tab w:val="left" w:pos="0"/>
        </w:tabs>
        <w:ind w:left="0" w:right="219" w:firstLine="142"/>
        <w:rPr>
          <w:sz w:val="24"/>
          <w:szCs w:val="24"/>
        </w:rPr>
      </w:pPr>
      <w:r w:rsidRPr="00AC611D">
        <w:rPr>
          <w:sz w:val="24"/>
          <w:szCs w:val="24"/>
        </w:rPr>
        <w:t>Воспитывающее влияние на ребенка осуществляется через такие формы работы с предметно</w:t>
      </w:r>
      <w:r w:rsidR="000740D1" w:rsidRPr="00AC611D">
        <w:rPr>
          <w:sz w:val="24"/>
          <w:szCs w:val="24"/>
        </w:rPr>
        <w:t>-</w:t>
      </w:r>
      <w:r w:rsidRPr="00AC611D">
        <w:rPr>
          <w:sz w:val="24"/>
          <w:szCs w:val="24"/>
        </w:rPr>
        <w:t>эстетической средой школы как:</w:t>
      </w:r>
    </w:p>
    <w:p w:rsidR="006075E3" w:rsidRPr="00AC611D" w:rsidRDefault="006075E3" w:rsidP="00D33864">
      <w:pPr>
        <w:pStyle w:val="a3"/>
        <w:tabs>
          <w:tab w:val="left" w:pos="0"/>
        </w:tabs>
        <w:ind w:left="0" w:right="219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• оформление интерьера школьных помещений (учебных кабинетов, зон фойе и рекреаций, актового зала и т.п.);</w:t>
      </w:r>
    </w:p>
    <w:p w:rsidR="006075E3" w:rsidRPr="00AC611D" w:rsidRDefault="006075E3" w:rsidP="00D33864">
      <w:pPr>
        <w:pStyle w:val="a3"/>
        <w:tabs>
          <w:tab w:val="left" w:pos="0"/>
        </w:tabs>
        <w:ind w:left="0" w:right="219" w:firstLine="142"/>
        <w:rPr>
          <w:sz w:val="24"/>
          <w:szCs w:val="24"/>
        </w:rPr>
      </w:pPr>
      <w:r w:rsidRPr="00AC611D">
        <w:rPr>
          <w:sz w:val="24"/>
          <w:szCs w:val="24"/>
        </w:rPr>
        <w:t>•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6075E3" w:rsidRPr="00AC611D" w:rsidRDefault="006075E3" w:rsidP="00D33864">
      <w:pPr>
        <w:pStyle w:val="a3"/>
        <w:tabs>
          <w:tab w:val="left" w:pos="0"/>
        </w:tabs>
        <w:ind w:left="0" w:right="219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 • 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категорий; </w:t>
      </w:r>
    </w:p>
    <w:p w:rsidR="006075E3" w:rsidRPr="00AC611D" w:rsidRDefault="006075E3" w:rsidP="00D33864">
      <w:pPr>
        <w:pStyle w:val="a3"/>
        <w:tabs>
          <w:tab w:val="left" w:pos="0"/>
        </w:tabs>
        <w:ind w:left="0" w:right="219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6075E3" w:rsidRPr="00AC611D" w:rsidRDefault="006075E3" w:rsidP="00D33864">
      <w:pPr>
        <w:pStyle w:val="a3"/>
        <w:tabs>
          <w:tab w:val="left" w:pos="0"/>
        </w:tabs>
        <w:ind w:left="0" w:right="219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• 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A762E2" w:rsidRPr="00AC611D" w:rsidRDefault="006075E3" w:rsidP="00D33864">
      <w:pPr>
        <w:pStyle w:val="a3"/>
        <w:tabs>
          <w:tab w:val="left" w:pos="0"/>
        </w:tabs>
        <w:ind w:left="0" w:right="219" w:firstLine="142"/>
        <w:rPr>
          <w:sz w:val="24"/>
          <w:szCs w:val="24"/>
        </w:rPr>
      </w:pPr>
      <w:r w:rsidRPr="00AC611D">
        <w:rPr>
          <w:sz w:val="24"/>
          <w:szCs w:val="24"/>
        </w:rPr>
        <w:t xml:space="preserve">•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 </w:t>
      </w:r>
    </w:p>
    <w:p w:rsidR="00160B8C" w:rsidRPr="00AC611D" w:rsidRDefault="00160B8C" w:rsidP="00D33864">
      <w:pPr>
        <w:pStyle w:val="a3"/>
        <w:tabs>
          <w:tab w:val="left" w:pos="0"/>
        </w:tabs>
        <w:ind w:left="0" w:firstLine="142"/>
        <w:jc w:val="left"/>
        <w:rPr>
          <w:sz w:val="24"/>
          <w:szCs w:val="24"/>
        </w:rPr>
      </w:pPr>
    </w:p>
    <w:p w:rsidR="007B4305" w:rsidRPr="00AC611D" w:rsidRDefault="00A97966" w:rsidP="00D33864">
      <w:pPr>
        <w:pStyle w:val="1"/>
        <w:tabs>
          <w:tab w:val="left" w:pos="0"/>
          <w:tab w:val="left" w:pos="2062"/>
        </w:tabs>
        <w:spacing w:line="240" w:lineRule="auto"/>
        <w:ind w:left="2492"/>
        <w:rPr>
          <w:sz w:val="24"/>
          <w:szCs w:val="24"/>
        </w:rPr>
      </w:pPr>
      <w:r w:rsidRPr="00AC611D">
        <w:rPr>
          <w:sz w:val="24"/>
          <w:szCs w:val="24"/>
        </w:rPr>
        <w:t>8</w:t>
      </w:r>
      <w:r w:rsidR="00D76B15" w:rsidRPr="00AC611D">
        <w:rPr>
          <w:sz w:val="24"/>
          <w:szCs w:val="24"/>
        </w:rPr>
        <w:t xml:space="preserve">. </w:t>
      </w:r>
      <w:r w:rsidR="00583C90" w:rsidRPr="00AC611D">
        <w:rPr>
          <w:sz w:val="24"/>
          <w:szCs w:val="24"/>
        </w:rPr>
        <w:t>Модуль «Работа с</w:t>
      </w:r>
      <w:r w:rsidR="00464656" w:rsidRPr="00AC611D">
        <w:rPr>
          <w:sz w:val="24"/>
          <w:szCs w:val="24"/>
        </w:rPr>
        <w:t xml:space="preserve"> </w:t>
      </w:r>
      <w:r w:rsidR="00583C90" w:rsidRPr="00AC611D">
        <w:rPr>
          <w:sz w:val="24"/>
          <w:szCs w:val="24"/>
        </w:rPr>
        <w:t>родителями»</w:t>
      </w:r>
    </w:p>
    <w:p w:rsidR="00160B8C" w:rsidRPr="00AC611D" w:rsidRDefault="00583C90" w:rsidP="00D33864">
      <w:pPr>
        <w:pStyle w:val="a3"/>
        <w:tabs>
          <w:tab w:val="left" w:pos="0"/>
        </w:tabs>
        <w:ind w:left="0" w:right="222" w:firstLine="142"/>
        <w:rPr>
          <w:sz w:val="24"/>
          <w:szCs w:val="24"/>
        </w:rPr>
      </w:pPr>
      <w:r w:rsidRPr="00AC611D">
        <w:rPr>
          <w:sz w:val="24"/>
          <w:szCs w:val="24"/>
        </w:rPr>
        <w:t>Работа с родителями (законными представи</w:t>
      </w:r>
      <w:r w:rsidR="009A3FE5" w:rsidRPr="00AC611D">
        <w:rPr>
          <w:sz w:val="24"/>
          <w:szCs w:val="24"/>
        </w:rPr>
        <w:t>телями) обучающихся осуществля</w:t>
      </w:r>
      <w:r w:rsidRPr="00AC611D">
        <w:rPr>
          <w:sz w:val="24"/>
          <w:szCs w:val="24"/>
        </w:rPr>
        <w:t>ется для более эффективного достижения цели воспита</w:t>
      </w:r>
      <w:r w:rsidR="009A3FE5" w:rsidRPr="00AC611D">
        <w:rPr>
          <w:sz w:val="24"/>
          <w:szCs w:val="24"/>
        </w:rPr>
        <w:t>ния, которое обеспечивается со</w:t>
      </w:r>
      <w:r w:rsidRPr="00AC611D">
        <w:rPr>
          <w:sz w:val="24"/>
          <w:szCs w:val="24"/>
        </w:rPr>
        <w:t>гласованием позиций семьи и образовательной организации в данном вопросе.</w:t>
      </w:r>
    </w:p>
    <w:p w:rsidR="00840B6A" w:rsidRPr="00AC611D" w:rsidRDefault="00840B6A" w:rsidP="00D33864">
      <w:pPr>
        <w:jc w:val="both"/>
        <w:rPr>
          <w:sz w:val="24"/>
          <w:szCs w:val="24"/>
        </w:rPr>
      </w:pPr>
    </w:p>
    <w:p w:rsidR="00840B6A" w:rsidRPr="00AC611D" w:rsidRDefault="00840B6A" w:rsidP="00D33864">
      <w:pPr>
        <w:jc w:val="both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lastRenderedPageBreak/>
        <w:t xml:space="preserve">Задачи воспитательной работы:              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Изучение семей учащихся.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Ознакомление родителей с особенностями развития  ребенка с ограниченными возможностями здоровья.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Повышение уровня психологической компетенции родителей в вопросах обучения и воспитания ребенка, имеющего отклонения в развитии.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Разработка и реализация единых требований семьи и школы.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Формирование у родителей доверительного отношения к педагогам школы.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Организация педагогического просвещения родителей.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Обеспечение участия родителей в  воспитательном процессе.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Информирование родителей о ходе и результативности обучения, воспитания и развития учащихся.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Оказание помощи родителям в формировании нравственного образа жизни семьи.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Использование различных форм сотрудничества с родителями, особенно родителями-отцами.</w:t>
      </w:r>
    </w:p>
    <w:p w:rsidR="00840B6A" w:rsidRPr="00AC611D" w:rsidRDefault="00840B6A" w:rsidP="008E7617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Выявление социально-опасных семей, принятие мер по социально-правовой защите обучающихся.</w:t>
      </w:r>
    </w:p>
    <w:p w:rsidR="00840B6A" w:rsidRPr="00AC611D" w:rsidRDefault="00840B6A" w:rsidP="00D33864">
      <w:pPr>
        <w:ind w:left="360"/>
        <w:jc w:val="both"/>
        <w:rPr>
          <w:b/>
          <w:sz w:val="24"/>
          <w:szCs w:val="24"/>
        </w:rPr>
      </w:pPr>
      <w:r w:rsidRPr="00AC611D">
        <w:rPr>
          <w:sz w:val="24"/>
          <w:szCs w:val="24"/>
        </w:rPr>
        <w:t xml:space="preserve"> </w:t>
      </w:r>
      <w:r w:rsidRPr="00AC611D">
        <w:rPr>
          <w:b/>
          <w:sz w:val="24"/>
          <w:szCs w:val="24"/>
        </w:rPr>
        <w:t>Формы работы с родителями: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Посещение семей учащихся.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Обследование </w:t>
      </w:r>
      <w:proofErr w:type="gramStart"/>
      <w:r w:rsidRPr="00AC611D">
        <w:rPr>
          <w:sz w:val="24"/>
          <w:szCs w:val="24"/>
        </w:rPr>
        <w:t>жилищно – бытовых</w:t>
      </w:r>
      <w:proofErr w:type="gramEnd"/>
      <w:r w:rsidRPr="00AC611D">
        <w:rPr>
          <w:sz w:val="24"/>
          <w:szCs w:val="24"/>
        </w:rPr>
        <w:t xml:space="preserve"> условий проживания ребенка в семье.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Консультирование во взаимодействии «ребенок-родитель», консультирование индивидуальное в форме беседы, рекомендации, информации.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Общешкольные и классные родительские собрания</w:t>
      </w:r>
      <w:r w:rsidR="00BD23D1" w:rsidRPr="00AC611D">
        <w:rPr>
          <w:sz w:val="24"/>
          <w:szCs w:val="24"/>
        </w:rPr>
        <w:t>, происходящие в режиме обсуждения наиболее острых проблем обучения и воспитания школьников</w:t>
      </w:r>
      <w:proofErr w:type="gramStart"/>
      <w:r w:rsidR="00BD23D1" w:rsidRPr="00AC611D">
        <w:rPr>
          <w:sz w:val="24"/>
          <w:szCs w:val="24"/>
        </w:rPr>
        <w:t>;</w:t>
      </w:r>
      <w:r w:rsidRPr="00AC611D">
        <w:rPr>
          <w:sz w:val="24"/>
          <w:szCs w:val="24"/>
        </w:rPr>
        <w:t>.</w:t>
      </w:r>
      <w:proofErr w:type="gramEnd"/>
    </w:p>
    <w:p w:rsidR="00BD23D1" w:rsidRPr="00AC611D" w:rsidRDefault="00BD23D1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Совместные мероприятия с родителями (уборка территории, утепление окон, праздники, утренники и т.п.).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Экскурсии для родителей по школе, в школьные мастерские, в профессионально-технические училища или другие учреждения города по необходимости.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Взаимодействие с учреждениями г. Рыбинска по проблемам семьи: органы опеки и попечительства, психологические службы города, реабилитационные центры.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Профилактические беседы с родителями по выполнению родительских обязанностей.</w:t>
      </w:r>
    </w:p>
    <w:p w:rsidR="00840B6A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Юридический всеобуч для родителей (изучение законов РФ).</w:t>
      </w:r>
    </w:p>
    <w:p w:rsidR="00BD23D1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 xml:space="preserve">Своевременное информирование о ситуации в семьях и с обучающимися ТКДН и ЗП </w:t>
      </w:r>
      <w:proofErr w:type="spellStart"/>
      <w:r w:rsidRPr="00AC611D">
        <w:rPr>
          <w:sz w:val="24"/>
          <w:szCs w:val="24"/>
        </w:rPr>
        <w:t>г</w:t>
      </w:r>
      <w:proofErr w:type="gramStart"/>
      <w:r w:rsidRPr="00AC611D">
        <w:rPr>
          <w:sz w:val="24"/>
          <w:szCs w:val="24"/>
        </w:rPr>
        <w:t>.Р</w:t>
      </w:r>
      <w:proofErr w:type="gramEnd"/>
      <w:r w:rsidRPr="00AC611D">
        <w:rPr>
          <w:sz w:val="24"/>
          <w:szCs w:val="24"/>
        </w:rPr>
        <w:t>ыбинска</w:t>
      </w:r>
      <w:proofErr w:type="spellEnd"/>
      <w:r w:rsidRPr="00AC611D">
        <w:rPr>
          <w:sz w:val="24"/>
          <w:szCs w:val="24"/>
        </w:rPr>
        <w:t>.</w:t>
      </w:r>
      <w:r w:rsidR="00BD23D1" w:rsidRPr="00AC611D">
        <w:rPr>
          <w:sz w:val="24"/>
          <w:szCs w:val="24"/>
        </w:rPr>
        <w:t xml:space="preserve"> </w:t>
      </w:r>
    </w:p>
    <w:p w:rsidR="00BD23D1" w:rsidRPr="00AC611D" w:rsidRDefault="006A26A3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У</w:t>
      </w:r>
      <w:r w:rsidR="00BD23D1" w:rsidRPr="00AC611D">
        <w:rPr>
          <w:sz w:val="24"/>
          <w:szCs w:val="24"/>
        </w:rPr>
        <w:t xml:space="preserve">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840B6A" w:rsidRPr="00AC611D" w:rsidRDefault="006A26A3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</w:t>
      </w:r>
      <w:r w:rsidR="00BD23D1" w:rsidRPr="00AC611D">
        <w:rPr>
          <w:sz w:val="24"/>
          <w:szCs w:val="24"/>
        </w:rPr>
        <w:t xml:space="preserve">омощь со стороны родителей в подготовке и проведении общешкольных и </w:t>
      </w:r>
      <w:proofErr w:type="spellStart"/>
      <w:r w:rsidR="00BD23D1" w:rsidRPr="00AC611D">
        <w:rPr>
          <w:sz w:val="24"/>
          <w:szCs w:val="24"/>
        </w:rPr>
        <w:t>внутриклассных</w:t>
      </w:r>
      <w:proofErr w:type="spellEnd"/>
      <w:r w:rsidR="00BD23D1" w:rsidRPr="00AC611D">
        <w:rPr>
          <w:sz w:val="24"/>
          <w:szCs w:val="24"/>
        </w:rPr>
        <w:t xml:space="preserve"> мероприятий воспитательной направленности;</w:t>
      </w:r>
    </w:p>
    <w:p w:rsidR="00935711" w:rsidRPr="00AC611D" w:rsidRDefault="00840B6A" w:rsidP="008E7617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AC611D">
        <w:rPr>
          <w:sz w:val="24"/>
          <w:szCs w:val="24"/>
        </w:rPr>
        <w:t>Поощрение родителей благодарностью за ответственное выполнение родительских обязанностей</w:t>
      </w:r>
    </w:p>
    <w:p w:rsidR="00840B6A" w:rsidRPr="00AC611D" w:rsidRDefault="00840B6A" w:rsidP="00840B6A">
      <w:pPr>
        <w:pStyle w:val="a3"/>
        <w:tabs>
          <w:tab w:val="left" w:pos="0"/>
        </w:tabs>
        <w:spacing w:before="69" w:line="298" w:lineRule="exact"/>
        <w:ind w:left="0" w:firstLine="142"/>
        <w:rPr>
          <w:sz w:val="24"/>
          <w:szCs w:val="24"/>
        </w:rPr>
      </w:pPr>
    </w:p>
    <w:p w:rsidR="00840B6A" w:rsidRPr="00AC611D" w:rsidRDefault="00840B6A" w:rsidP="00840B6A">
      <w:pPr>
        <w:pStyle w:val="a3"/>
        <w:tabs>
          <w:tab w:val="left" w:pos="0"/>
        </w:tabs>
        <w:spacing w:before="69" w:line="298" w:lineRule="exact"/>
        <w:ind w:left="0" w:firstLine="142"/>
        <w:rPr>
          <w:sz w:val="24"/>
          <w:szCs w:val="24"/>
        </w:rPr>
      </w:pPr>
    </w:p>
    <w:p w:rsidR="00935711" w:rsidRPr="00AC611D" w:rsidRDefault="00935711" w:rsidP="008E7617">
      <w:pPr>
        <w:pStyle w:val="1"/>
        <w:numPr>
          <w:ilvl w:val="0"/>
          <w:numId w:val="44"/>
        </w:numPr>
        <w:tabs>
          <w:tab w:val="left" w:pos="1757"/>
        </w:tabs>
        <w:spacing w:line="240" w:lineRule="auto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ОСНОВНЫЕ НАПРАВЛЕНИЯ САМОАНАЛИЗА ВОСПИТАТЕЛЬНОЙ   РАБОТЫ</w:t>
      </w:r>
    </w:p>
    <w:p w:rsidR="00935711" w:rsidRPr="00AC611D" w:rsidRDefault="00935711" w:rsidP="00D33864">
      <w:pPr>
        <w:pStyle w:val="a3"/>
        <w:ind w:left="0" w:right="232" w:firstLine="785"/>
        <w:rPr>
          <w:sz w:val="24"/>
          <w:szCs w:val="24"/>
        </w:rPr>
      </w:pPr>
      <w:r w:rsidRPr="00AC611D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35711" w:rsidRPr="00AC611D" w:rsidRDefault="00935711" w:rsidP="00D33864">
      <w:pPr>
        <w:pStyle w:val="a3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35711" w:rsidRPr="00AC611D" w:rsidRDefault="00935711" w:rsidP="00D33864">
      <w:pPr>
        <w:pStyle w:val="a3"/>
        <w:ind w:left="0" w:right="227"/>
        <w:rPr>
          <w:sz w:val="24"/>
          <w:szCs w:val="24"/>
        </w:rPr>
      </w:pPr>
      <w:r w:rsidRPr="00AC611D"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35711" w:rsidRPr="00AC611D" w:rsidRDefault="00F92FAF" w:rsidP="00D33864">
      <w:pPr>
        <w:tabs>
          <w:tab w:val="left" w:pos="2134"/>
        </w:tabs>
        <w:ind w:right="231"/>
        <w:rPr>
          <w:sz w:val="24"/>
          <w:szCs w:val="24"/>
        </w:rPr>
      </w:pPr>
      <w:r w:rsidRPr="00AC611D">
        <w:rPr>
          <w:sz w:val="24"/>
          <w:szCs w:val="24"/>
        </w:rPr>
        <w:t>-</w:t>
      </w:r>
      <w:r w:rsidR="00935711" w:rsidRPr="00AC611D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35711" w:rsidRPr="00AC611D" w:rsidRDefault="00F92FAF" w:rsidP="00D33864">
      <w:pPr>
        <w:tabs>
          <w:tab w:val="left" w:pos="2134"/>
        </w:tabs>
        <w:ind w:right="224"/>
        <w:rPr>
          <w:sz w:val="24"/>
          <w:szCs w:val="24"/>
        </w:rPr>
      </w:pPr>
      <w:r w:rsidRPr="00AC611D">
        <w:rPr>
          <w:sz w:val="24"/>
          <w:szCs w:val="24"/>
        </w:rPr>
        <w:t>-</w:t>
      </w:r>
      <w:r w:rsidR="00935711" w:rsidRPr="00AC611D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35711" w:rsidRPr="00AC611D" w:rsidRDefault="00F92FAF" w:rsidP="00D33864">
      <w:pPr>
        <w:tabs>
          <w:tab w:val="left" w:pos="2134"/>
        </w:tabs>
        <w:ind w:right="222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-</w:t>
      </w:r>
      <w:r w:rsidR="00935711" w:rsidRPr="00AC611D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935711" w:rsidRPr="00AC611D" w:rsidRDefault="00F92FAF" w:rsidP="00D33864">
      <w:pPr>
        <w:tabs>
          <w:tab w:val="left" w:pos="2134"/>
        </w:tabs>
        <w:ind w:right="219"/>
        <w:rPr>
          <w:sz w:val="24"/>
          <w:szCs w:val="24"/>
        </w:rPr>
      </w:pPr>
      <w:r w:rsidRPr="00AC611D">
        <w:rPr>
          <w:sz w:val="24"/>
          <w:szCs w:val="24"/>
        </w:rPr>
        <w:t>-</w:t>
      </w:r>
      <w:r w:rsidR="00935711" w:rsidRPr="00AC611D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35711" w:rsidRPr="00AC611D" w:rsidRDefault="00935711" w:rsidP="00D33864">
      <w:pPr>
        <w:pStyle w:val="a3"/>
        <w:ind w:left="0" w:right="224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935711" w:rsidRPr="00AC611D" w:rsidRDefault="00935711" w:rsidP="00D33864">
      <w:pPr>
        <w:pStyle w:val="a3"/>
        <w:ind w:left="0" w:right="224"/>
        <w:rPr>
          <w:sz w:val="24"/>
          <w:szCs w:val="24"/>
        </w:rPr>
      </w:pPr>
    </w:p>
    <w:p w:rsidR="00935711" w:rsidRPr="00AC611D" w:rsidRDefault="00F92FAF" w:rsidP="00D33864">
      <w:pPr>
        <w:pStyle w:val="2"/>
        <w:tabs>
          <w:tab w:val="left" w:pos="1673"/>
        </w:tabs>
        <w:spacing w:line="240" w:lineRule="auto"/>
        <w:ind w:left="0"/>
        <w:rPr>
          <w:sz w:val="24"/>
          <w:szCs w:val="24"/>
        </w:rPr>
      </w:pPr>
      <w:r w:rsidRPr="00AC611D">
        <w:rPr>
          <w:sz w:val="24"/>
          <w:szCs w:val="24"/>
        </w:rPr>
        <w:t>1.</w:t>
      </w:r>
      <w:r w:rsidR="00935711" w:rsidRPr="00AC611D">
        <w:rPr>
          <w:sz w:val="24"/>
          <w:szCs w:val="24"/>
        </w:rPr>
        <w:t>Результаты воспитания, социализации и саморазвития школьников.</w:t>
      </w:r>
    </w:p>
    <w:p w:rsidR="00935711" w:rsidRPr="00AC611D" w:rsidRDefault="00935711" w:rsidP="00D33864">
      <w:pPr>
        <w:pStyle w:val="2"/>
        <w:tabs>
          <w:tab w:val="left" w:pos="1673"/>
        </w:tabs>
        <w:spacing w:line="240" w:lineRule="auto"/>
        <w:ind w:left="0"/>
        <w:jc w:val="left"/>
        <w:rPr>
          <w:sz w:val="24"/>
          <w:szCs w:val="24"/>
        </w:rPr>
      </w:pPr>
    </w:p>
    <w:p w:rsidR="00935711" w:rsidRPr="00AC611D" w:rsidRDefault="00935711" w:rsidP="00D33864">
      <w:pPr>
        <w:pStyle w:val="a3"/>
        <w:ind w:left="0" w:right="224"/>
        <w:rPr>
          <w:sz w:val="24"/>
          <w:szCs w:val="24"/>
        </w:rPr>
      </w:pPr>
      <w:r w:rsidRPr="00AC611D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AC611D">
        <w:rPr>
          <w:sz w:val="24"/>
          <w:szCs w:val="24"/>
        </w:rPr>
        <w:t>обучающихся</w:t>
      </w:r>
      <w:proofErr w:type="gramEnd"/>
      <w:r w:rsidRPr="00AC611D">
        <w:rPr>
          <w:sz w:val="24"/>
          <w:szCs w:val="24"/>
        </w:rPr>
        <w:t xml:space="preserve"> каждого класса.</w:t>
      </w:r>
    </w:p>
    <w:p w:rsidR="00935711" w:rsidRPr="00AC611D" w:rsidRDefault="00935711" w:rsidP="00D33864">
      <w:pPr>
        <w:pStyle w:val="a3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935711" w:rsidRPr="00AC611D" w:rsidRDefault="00935711" w:rsidP="00D33864">
      <w:pPr>
        <w:pStyle w:val="a3"/>
        <w:ind w:left="0" w:right="229"/>
        <w:rPr>
          <w:sz w:val="24"/>
          <w:szCs w:val="24"/>
        </w:rPr>
      </w:pPr>
      <w:r w:rsidRPr="00AC611D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35711" w:rsidRPr="00AC611D" w:rsidRDefault="00935711" w:rsidP="00D33864">
      <w:pPr>
        <w:pStyle w:val="a3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Внимание педагогов сосредотачивается на следующих </w:t>
      </w:r>
      <w:proofErr w:type="gramStart"/>
      <w:r w:rsidRPr="00AC611D">
        <w:rPr>
          <w:sz w:val="24"/>
          <w:szCs w:val="24"/>
        </w:rPr>
        <w:t>вопросах</w:t>
      </w:r>
      <w:proofErr w:type="gramEnd"/>
      <w:r w:rsidRPr="00AC611D">
        <w:rPr>
          <w:sz w:val="24"/>
          <w:szCs w:val="24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935711" w:rsidRPr="00AC611D" w:rsidRDefault="00F92FAF" w:rsidP="00D33864">
      <w:pPr>
        <w:pStyle w:val="2"/>
        <w:tabs>
          <w:tab w:val="left" w:pos="1764"/>
        </w:tabs>
        <w:spacing w:line="240" w:lineRule="auto"/>
        <w:ind w:left="0" w:right="226"/>
        <w:rPr>
          <w:sz w:val="24"/>
          <w:szCs w:val="24"/>
        </w:rPr>
      </w:pPr>
      <w:r w:rsidRPr="00AC611D">
        <w:rPr>
          <w:sz w:val="24"/>
          <w:szCs w:val="24"/>
        </w:rPr>
        <w:t>2.</w:t>
      </w:r>
      <w:r w:rsidR="00935711" w:rsidRPr="00AC611D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935711" w:rsidRPr="00AC611D" w:rsidRDefault="00935711" w:rsidP="00D33864">
      <w:pPr>
        <w:pStyle w:val="a3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35711" w:rsidRPr="00AC611D" w:rsidRDefault="00935711" w:rsidP="00D33864">
      <w:pPr>
        <w:pStyle w:val="a3"/>
        <w:ind w:left="0" w:right="223"/>
        <w:rPr>
          <w:sz w:val="24"/>
          <w:szCs w:val="24"/>
        </w:rPr>
      </w:pPr>
      <w:r w:rsidRPr="00AC611D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представителями родительских комитетов, хорошо знакомыми с деятельностью образовательной организации и класса.</w:t>
      </w:r>
    </w:p>
    <w:p w:rsidR="00DD016F" w:rsidRDefault="00935711" w:rsidP="00D33864">
      <w:pPr>
        <w:pStyle w:val="a3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при необходимости – их анкетирование. </w:t>
      </w:r>
      <w:r w:rsidR="00DD016F">
        <w:rPr>
          <w:sz w:val="24"/>
          <w:szCs w:val="24"/>
        </w:rPr>
        <w:t xml:space="preserve">    </w:t>
      </w:r>
    </w:p>
    <w:p w:rsidR="00935711" w:rsidRPr="00AC611D" w:rsidRDefault="00935711" w:rsidP="00D33864">
      <w:pPr>
        <w:pStyle w:val="a3"/>
        <w:ind w:left="0" w:right="222"/>
        <w:rPr>
          <w:sz w:val="24"/>
          <w:szCs w:val="24"/>
        </w:rPr>
      </w:pPr>
      <w:r w:rsidRPr="00AC611D">
        <w:rPr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35711" w:rsidRPr="00AC611D" w:rsidRDefault="00935711" w:rsidP="00D33864">
      <w:pPr>
        <w:pStyle w:val="a3"/>
        <w:ind w:left="0" w:firstLine="0"/>
        <w:rPr>
          <w:i/>
          <w:sz w:val="24"/>
          <w:szCs w:val="24"/>
        </w:rPr>
      </w:pPr>
      <w:r w:rsidRPr="00AC611D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AC611D">
        <w:rPr>
          <w:sz w:val="24"/>
          <w:szCs w:val="24"/>
        </w:rPr>
        <w:t>с</w:t>
      </w:r>
      <w:proofErr w:type="gramEnd"/>
      <w:r w:rsidRPr="00AC611D">
        <w:rPr>
          <w:i/>
          <w:sz w:val="24"/>
          <w:szCs w:val="24"/>
        </w:rPr>
        <w:t>: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качеством проводимых общешкольных ключевых дел;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качеством организуемой в школе внеурочной деятельности;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качеством проводимых в образовательной организации экскурсий, походов;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t xml:space="preserve">качеством </w:t>
      </w:r>
      <w:proofErr w:type="spellStart"/>
      <w:r w:rsidRPr="00AC611D">
        <w:rPr>
          <w:sz w:val="24"/>
          <w:szCs w:val="24"/>
        </w:rPr>
        <w:t>профориентационной</w:t>
      </w:r>
      <w:proofErr w:type="spellEnd"/>
      <w:r w:rsidRPr="00AC611D">
        <w:rPr>
          <w:sz w:val="24"/>
          <w:szCs w:val="24"/>
        </w:rPr>
        <w:t xml:space="preserve"> работы образовательной организации;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935711" w:rsidRPr="00AC611D" w:rsidRDefault="00935711" w:rsidP="00D33864">
      <w:pPr>
        <w:pStyle w:val="a5"/>
        <w:numPr>
          <w:ilvl w:val="0"/>
          <w:numId w:val="4"/>
        </w:numPr>
        <w:tabs>
          <w:tab w:val="left" w:pos="1402"/>
        </w:tabs>
        <w:ind w:left="0" w:hanging="282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качеством взаимодействия образовательной организации и семей обучающихся.</w:t>
      </w:r>
    </w:p>
    <w:p w:rsidR="00935711" w:rsidRPr="00AC611D" w:rsidRDefault="00935711" w:rsidP="00D33864">
      <w:pPr>
        <w:pStyle w:val="a3"/>
        <w:ind w:left="0" w:right="223"/>
        <w:rPr>
          <w:sz w:val="24"/>
          <w:szCs w:val="24"/>
        </w:rPr>
      </w:pPr>
      <w:r w:rsidRPr="00AC611D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075E3" w:rsidRPr="00AC611D" w:rsidRDefault="006075E3" w:rsidP="009A3FE5">
      <w:pPr>
        <w:pStyle w:val="a3"/>
        <w:spacing w:before="69" w:line="298" w:lineRule="exact"/>
        <w:ind w:left="1413" w:firstLine="0"/>
        <w:rPr>
          <w:sz w:val="24"/>
          <w:szCs w:val="24"/>
        </w:rPr>
      </w:pPr>
    </w:p>
    <w:p w:rsidR="00160B8C" w:rsidRPr="00AC611D" w:rsidRDefault="00160B8C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8261B7" w:rsidRPr="00AC611D" w:rsidRDefault="008261B7" w:rsidP="008261B7">
      <w:pPr>
        <w:pStyle w:val="1"/>
        <w:spacing w:line="240" w:lineRule="auto"/>
        <w:ind w:left="0" w:right="1051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</w:t>
      </w:r>
      <w:r w:rsidR="00D76B15" w:rsidRPr="00AC611D">
        <w:rPr>
          <w:sz w:val="24"/>
          <w:szCs w:val="24"/>
        </w:rPr>
        <w:t xml:space="preserve">                           </w:t>
      </w:r>
      <w:r w:rsidRPr="00AC611D">
        <w:rPr>
          <w:sz w:val="24"/>
          <w:szCs w:val="24"/>
        </w:rPr>
        <w:t xml:space="preserve"> </w:t>
      </w:r>
      <w:r w:rsidR="00935A34" w:rsidRPr="00AC611D">
        <w:rPr>
          <w:sz w:val="24"/>
          <w:szCs w:val="24"/>
        </w:rPr>
        <w:t xml:space="preserve"> </w:t>
      </w:r>
      <w:r w:rsidR="00583C90" w:rsidRPr="00AC611D">
        <w:rPr>
          <w:sz w:val="24"/>
          <w:szCs w:val="24"/>
        </w:rPr>
        <w:t>ПЛАН ВОСПИТАТЕЛЬНОЙ РАБОТЫ</w:t>
      </w:r>
    </w:p>
    <w:p w:rsidR="00160B8C" w:rsidRPr="00AC611D" w:rsidRDefault="008261B7" w:rsidP="008261B7">
      <w:pPr>
        <w:pStyle w:val="1"/>
        <w:spacing w:line="240" w:lineRule="auto"/>
        <w:ind w:left="0" w:right="1051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</w:t>
      </w:r>
      <w:r w:rsidR="00AC611D">
        <w:rPr>
          <w:sz w:val="24"/>
          <w:szCs w:val="24"/>
        </w:rPr>
        <w:t xml:space="preserve">          </w:t>
      </w:r>
      <w:r w:rsidR="00583C90" w:rsidRPr="00AC611D">
        <w:rPr>
          <w:sz w:val="24"/>
          <w:szCs w:val="24"/>
        </w:rPr>
        <w:t xml:space="preserve"> </w:t>
      </w:r>
      <w:r w:rsidR="00935A34" w:rsidRPr="00AC611D">
        <w:rPr>
          <w:sz w:val="24"/>
          <w:szCs w:val="24"/>
        </w:rPr>
        <w:t>ГОУ ЯО</w:t>
      </w:r>
      <w:r w:rsidR="00D76B15" w:rsidRPr="00AC611D">
        <w:rPr>
          <w:sz w:val="24"/>
          <w:szCs w:val="24"/>
        </w:rPr>
        <w:t xml:space="preserve"> </w:t>
      </w:r>
      <w:r w:rsidR="00874EF9" w:rsidRPr="00AC611D">
        <w:rPr>
          <w:sz w:val="24"/>
          <w:szCs w:val="24"/>
        </w:rPr>
        <w:t xml:space="preserve"> </w:t>
      </w:r>
      <w:r w:rsidR="00D76B15" w:rsidRPr="00AC611D">
        <w:rPr>
          <w:sz w:val="24"/>
          <w:szCs w:val="24"/>
        </w:rPr>
        <w:t>«Рыбинская школа №13»</w:t>
      </w:r>
      <w:r w:rsidRPr="00AC611D">
        <w:rPr>
          <w:sz w:val="24"/>
          <w:szCs w:val="24"/>
        </w:rPr>
        <w:t xml:space="preserve">  </w:t>
      </w:r>
      <w:r w:rsidR="00935A34" w:rsidRPr="00AC611D">
        <w:rPr>
          <w:sz w:val="24"/>
          <w:szCs w:val="24"/>
        </w:rPr>
        <w:t xml:space="preserve">НА 2021-2022 </w:t>
      </w:r>
      <w:r w:rsidR="00AC611D">
        <w:rPr>
          <w:sz w:val="24"/>
          <w:szCs w:val="24"/>
        </w:rPr>
        <w:t>УЧЕБНЫЙ ГОД</w:t>
      </w:r>
    </w:p>
    <w:p w:rsidR="00F755E6" w:rsidRPr="00AC611D" w:rsidRDefault="00F755E6">
      <w:pPr>
        <w:spacing w:line="296" w:lineRule="exact"/>
        <w:ind w:left="4447"/>
        <w:jc w:val="both"/>
        <w:rPr>
          <w:b/>
          <w:sz w:val="24"/>
          <w:szCs w:val="24"/>
        </w:rPr>
      </w:pPr>
    </w:p>
    <w:p w:rsidR="00160B8C" w:rsidRPr="00AC611D" w:rsidRDefault="008261B7" w:rsidP="008261B7">
      <w:pPr>
        <w:spacing w:line="296" w:lineRule="exact"/>
        <w:jc w:val="both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 xml:space="preserve">                                                         </w:t>
      </w:r>
      <w:r w:rsidR="00935A34" w:rsidRPr="00AC611D">
        <w:rPr>
          <w:b/>
          <w:sz w:val="24"/>
          <w:szCs w:val="24"/>
        </w:rPr>
        <w:t>Пояснительная записка</w:t>
      </w:r>
    </w:p>
    <w:p w:rsidR="00F755E6" w:rsidRPr="00AC611D" w:rsidRDefault="00F755E6">
      <w:pPr>
        <w:spacing w:line="296" w:lineRule="exact"/>
        <w:ind w:left="4447"/>
        <w:jc w:val="both"/>
        <w:rPr>
          <w:b/>
          <w:sz w:val="24"/>
          <w:szCs w:val="24"/>
        </w:rPr>
      </w:pPr>
    </w:p>
    <w:p w:rsidR="00160B8C" w:rsidRPr="00AC611D" w:rsidRDefault="00583C90" w:rsidP="00814CB1">
      <w:pPr>
        <w:pStyle w:val="a3"/>
        <w:ind w:left="284" w:right="224" w:firstLine="557"/>
        <w:rPr>
          <w:sz w:val="24"/>
          <w:szCs w:val="24"/>
        </w:rPr>
      </w:pPr>
      <w:r w:rsidRPr="00AC611D">
        <w:rPr>
          <w:sz w:val="24"/>
          <w:szCs w:val="24"/>
        </w:rPr>
        <w:t xml:space="preserve">В соответствии с программой воспитания </w:t>
      </w:r>
      <w:r w:rsidR="00935A34" w:rsidRPr="00AC611D">
        <w:rPr>
          <w:sz w:val="24"/>
          <w:szCs w:val="24"/>
        </w:rPr>
        <w:t xml:space="preserve">ГОУ </w:t>
      </w:r>
      <w:proofErr w:type="spellStart"/>
      <w:r w:rsidR="00935A34" w:rsidRPr="00AC611D">
        <w:rPr>
          <w:sz w:val="24"/>
          <w:szCs w:val="24"/>
        </w:rPr>
        <w:t>ЯО</w:t>
      </w:r>
      <w:proofErr w:type="gramStart"/>
      <w:r w:rsidR="00D76B15" w:rsidRPr="00AC611D">
        <w:rPr>
          <w:sz w:val="24"/>
          <w:szCs w:val="24"/>
        </w:rPr>
        <w:t>«Р</w:t>
      </w:r>
      <w:proofErr w:type="gramEnd"/>
      <w:r w:rsidR="00D76B15" w:rsidRPr="00AC611D">
        <w:rPr>
          <w:sz w:val="24"/>
          <w:szCs w:val="24"/>
        </w:rPr>
        <w:t>ыбинская</w:t>
      </w:r>
      <w:proofErr w:type="spellEnd"/>
      <w:r w:rsidR="00D76B15" w:rsidRPr="00AC611D">
        <w:rPr>
          <w:sz w:val="24"/>
          <w:szCs w:val="24"/>
        </w:rPr>
        <w:t xml:space="preserve"> школа №13» </w:t>
      </w:r>
      <w:r w:rsidR="00874EF9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на 202</w:t>
      </w:r>
      <w:r w:rsidR="00720E08" w:rsidRPr="00AC611D">
        <w:rPr>
          <w:sz w:val="24"/>
          <w:szCs w:val="24"/>
        </w:rPr>
        <w:t>1</w:t>
      </w:r>
      <w:r w:rsidR="00935A34" w:rsidRPr="00AC611D">
        <w:rPr>
          <w:sz w:val="24"/>
          <w:szCs w:val="24"/>
        </w:rPr>
        <w:t>-2022</w:t>
      </w:r>
      <w:r w:rsidRPr="00AC611D">
        <w:rPr>
          <w:sz w:val="24"/>
          <w:szCs w:val="24"/>
        </w:rPr>
        <w:t xml:space="preserve"> гг. в центре воспитательного процесса находится личнос</w:t>
      </w:r>
      <w:r w:rsidR="00874EF9" w:rsidRPr="00AC611D">
        <w:rPr>
          <w:sz w:val="24"/>
          <w:szCs w:val="24"/>
        </w:rPr>
        <w:t>тное развитие обучающихся, фор</w:t>
      </w:r>
      <w:r w:rsidRPr="00AC611D">
        <w:rPr>
          <w:sz w:val="24"/>
          <w:szCs w:val="24"/>
        </w:rP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AC611D">
        <w:rPr>
          <w:sz w:val="24"/>
          <w:szCs w:val="24"/>
        </w:rPr>
        <w:t>них основ российской идентично</w:t>
      </w:r>
      <w:r w:rsidRPr="00AC611D">
        <w:rPr>
          <w:sz w:val="24"/>
          <w:szCs w:val="24"/>
        </w:rPr>
        <w:t>сти, ценностных установок и социально-значимых кач</w:t>
      </w:r>
      <w:r w:rsidR="00874EF9" w:rsidRPr="00AC611D">
        <w:rPr>
          <w:sz w:val="24"/>
          <w:szCs w:val="24"/>
        </w:rPr>
        <w:t>еств личности; их активное уча</w:t>
      </w:r>
      <w:r w:rsidRPr="00AC611D">
        <w:rPr>
          <w:sz w:val="24"/>
          <w:szCs w:val="24"/>
        </w:rPr>
        <w:t>стие в социально-значимой деятельности.</w:t>
      </w:r>
    </w:p>
    <w:p w:rsidR="00464656" w:rsidRPr="00AC611D" w:rsidRDefault="00464656" w:rsidP="00814CB1">
      <w:pPr>
        <w:spacing w:line="298" w:lineRule="exact"/>
        <w:ind w:left="284" w:right="227"/>
        <w:rPr>
          <w:b/>
          <w:sz w:val="24"/>
          <w:szCs w:val="24"/>
        </w:rPr>
      </w:pPr>
    </w:p>
    <w:p w:rsidR="007C7A9A" w:rsidRPr="00AC611D" w:rsidRDefault="00186CF3" w:rsidP="00814CB1">
      <w:pPr>
        <w:spacing w:line="298" w:lineRule="exact"/>
        <w:ind w:left="284" w:right="227"/>
        <w:jc w:val="center"/>
        <w:rPr>
          <w:b/>
          <w:spacing w:val="27"/>
          <w:sz w:val="24"/>
          <w:szCs w:val="24"/>
          <w:u w:val="single"/>
        </w:rPr>
      </w:pPr>
      <w:r w:rsidRPr="00AC611D">
        <w:rPr>
          <w:b/>
          <w:sz w:val="24"/>
          <w:szCs w:val="24"/>
        </w:rPr>
        <w:t>Цель</w:t>
      </w:r>
      <w:r w:rsidR="007B4305" w:rsidRPr="00AC611D">
        <w:rPr>
          <w:b/>
          <w:sz w:val="24"/>
          <w:szCs w:val="24"/>
        </w:rPr>
        <w:t xml:space="preserve"> </w:t>
      </w:r>
      <w:r w:rsidRPr="00AC611D">
        <w:rPr>
          <w:b/>
          <w:sz w:val="24"/>
          <w:szCs w:val="24"/>
        </w:rPr>
        <w:t>плана</w:t>
      </w:r>
      <w:r w:rsidR="007B4305" w:rsidRPr="00AC611D">
        <w:rPr>
          <w:b/>
          <w:sz w:val="24"/>
          <w:szCs w:val="24"/>
        </w:rPr>
        <w:t xml:space="preserve"> </w:t>
      </w:r>
      <w:r w:rsidRPr="00AC611D">
        <w:rPr>
          <w:b/>
          <w:sz w:val="24"/>
          <w:szCs w:val="24"/>
        </w:rPr>
        <w:t>воспитательной</w:t>
      </w:r>
      <w:r w:rsidR="007B4305" w:rsidRPr="00AC611D">
        <w:rPr>
          <w:b/>
          <w:sz w:val="24"/>
          <w:szCs w:val="24"/>
        </w:rPr>
        <w:t xml:space="preserve"> </w:t>
      </w:r>
      <w:r w:rsidRPr="00AC611D">
        <w:rPr>
          <w:b/>
          <w:sz w:val="24"/>
          <w:szCs w:val="24"/>
        </w:rPr>
        <w:t>работы</w:t>
      </w:r>
      <w:r w:rsidR="007B4305" w:rsidRPr="00AC611D">
        <w:rPr>
          <w:b/>
          <w:sz w:val="24"/>
          <w:szCs w:val="24"/>
        </w:rPr>
        <w:t xml:space="preserve"> </w:t>
      </w:r>
      <w:r w:rsidRPr="00AC611D">
        <w:rPr>
          <w:b/>
          <w:sz w:val="24"/>
          <w:szCs w:val="24"/>
        </w:rPr>
        <w:t>на</w:t>
      </w:r>
      <w:r w:rsidR="007B4305" w:rsidRPr="00AC611D">
        <w:rPr>
          <w:b/>
          <w:sz w:val="24"/>
          <w:szCs w:val="24"/>
        </w:rPr>
        <w:t xml:space="preserve"> </w:t>
      </w:r>
      <w:r w:rsidRPr="00AC611D">
        <w:rPr>
          <w:b/>
          <w:sz w:val="24"/>
          <w:szCs w:val="24"/>
        </w:rPr>
        <w:t>202</w:t>
      </w:r>
      <w:r w:rsidR="00720E08" w:rsidRPr="00AC611D">
        <w:rPr>
          <w:b/>
          <w:sz w:val="24"/>
          <w:szCs w:val="24"/>
        </w:rPr>
        <w:t>1</w:t>
      </w:r>
      <w:r w:rsidR="00935A34" w:rsidRPr="00AC611D">
        <w:rPr>
          <w:b/>
          <w:sz w:val="24"/>
          <w:szCs w:val="24"/>
        </w:rPr>
        <w:t>-2022</w:t>
      </w:r>
      <w:r w:rsidRPr="00AC611D">
        <w:rPr>
          <w:b/>
          <w:sz w:val="24"/>
          <w:szCs w:val="24"/>
        </w:rPr>
        <w:t>гг.:</w:t>
      </w:r>
    </w:p>
    <w:p w:rsidR="00160B8C" w:rsidRPr="00AC611D" w:rsidRDefault="007B4305" w:rsidP="00814CB1">
      <w:pPr>
        <w:spacing w:line="298" w:lineRule="exact"/>
        <w:ind w:left="284" w:right="227"/>
        <w:rPr>
          <w:i/>
          <w:sz w:val="24"/>
          <w:szCs w:val="24"/>
        </w:rPr>
      </w:pPr>
      <w:r w:rsidRPr="00AC611D">
        <w:rPr>
          <w:i/>
          <w:sz w:val="24"/>
          <w:szCs w:val="24"/>
          <w:u w:val="single"/>
        </w:rPr>
        <w:t>О</w:t>
      </w:r>
      <w:r w:rsidR="00583C90" w:rsidRPr="00AC611D">
        <w:rPr>
          <w:i/>
          <w:sz w:val="24"/>
          <w:szCs w:val="24"/>
          <w:u w:val="single"/>
        </w:rPr>
        <w:t>беспечение</w:t>
      </w:r>
      <w:r w:rsidRPr="00AC611D">
        <w:rPr>
          <w:i/>
          <w:sz w:val="24"/>
          <w:szCs w:val="24"/>
          <w:u w:val="single"/>
        </w:rPr>
        <w:t xml:space="preserve"> п</w:t>
      </w:r>
      <w:r w:rsidR="00583C90" w:rsidRPr="00AC611D">
        <w:rPr>
          <w:i/>
          <w:sz w:val="24"/>
          <w:szCs w:val="24"/>
          <w:u w:val="single"/>
        </w:rPr>
        <w:t>озитивной</w:t>
      </w:r>
      <w:r w:rsidRPr="00AC611D">
        <w:rPr>
          <w:i/>
          <w:sz w:val="24"/>
          <w:szCs w:val="24"/>
          <w:u w:val="single"/>
        </w:rPr>
        <w:t xml:space="preserve"> </w:t>
      </w:r>
      <w:r w:rsidR="00583C90" w:rsidRPr="00AC611D">
        <w:rPr>
          <w:i/>
          <w:sz w:val="24"/>
          <w:szCs w:val="24"/>
          <w:u w:val="single"/>
        </w:rPr>
        <w:t>динамики</w:t>
      </w:r>
      <w:r w:rsidRPr="00AC611D">
        <w:rPr>
          <w:i/>
          <w:sz w:val="24"/>
          <w:szCs w:val="24"/>
          <w:u w:val="single"/>
        </w:rPr>
        <w:t xml:space="preserve"> </w:t>
      </w:r>
      <w:r w:rsidR="00583C90" w:rsidRPr="00AC611D">
        <w:rPr>
          <w:i/>
          <w:sz w:val="24"/>
          <w:szCs w:val="24"/>
          <w:u w:val="single"/>
        </w:rPr>
        <w:t>развития</w:t>
      </w:r>
      <w:r w:rsidRPr="00AC611D">
        <w:rPr>
          <w:i/>
          <w:sz w:val="24"/>
          <w:szCs w:val="24"/>
          <w:u w:val="single"/>
        </w:rPr>
        <w:t xml:space="preserve"> </w:t>
      </w:r>
      <w:r w:rsidR="00583C90" w:rsidRPr="00AC611D">
        <w:rPr>
          <w:i/>
          <w:sz w:val="24"/>
          <w:szCs w:val="24"/>
          <w:u w:val="single"/>
        </w:rPr>
        <w:t>личности</w:t>
      </w:r>
      <w:r w:rsidRPr="00AC611D">
        <w:rPr>
          <w:i/>
          <w:sz w:val="24"/>
          <w:szCs w:val="24"/>
          <w:u w:val="single"/>
        </w:rPr>
        <w:t xml:space="preserve"> </w:t>
      </w:r>
      <w:r w:rsidR="00583C90" w:rsidRPr="00AC611D">
        <w:rPr>
          <w:i/>
          <w:sz w:val="24"/>
          <w:szCs w:val="24"/>
          <w:u w:val="single"/>
        </w:rPr>
        <w:t>ребенка</w:t>
      </w:r>
      <w:r w:rsidRPr="00AC611D">
        <w:rPr>
          <w:i/>
          <w:sz w:val="24"/>
          <w:szCs w:val="24"/>
          <w:u w:val="single"/>
        </w:rPr>
        <w:t xml:space="preserve"> </w:t>
      </w:r>
      <w:r w:rsidR="00583C90" w:rsidRPr="00AC611D">
        <w:rPr>
          <w:i/>
          <w:sz w:val="24"/>
          <w:szCs w:val="24"/>
          <w:u w:val="single"/>
        </w:rPr>
        <w:t>посредством</w:t>
      </w:r>
      <w:r w:rsidRPr="00AC611D">
        <w:rPr>
          <w:i/>
          <w:sz w:val="24"/>
          <w:szCs w:val="24"/>
          <w:u w:val="single"/>
        </w:rPr>
        <w:t xml:space="preserve"> </w:t>
      </w:r>
      <w:r w:rsidR="00583C90" w:rsidRPr="00AC611D">
        <w:rPr>
          <w:i/>
          <w:sz w:val="24"/>
          <w:szCs w:val="24"/>
          <w:u w:val="single"/>
        </w:rPr>
        <w:t>вовлечения</w:t>
      </w:r>
      <w:r w:rsidRPr="00AC611D">
        <w:rPr>
          <w:i/>
          <w:sz w:val="24"/>
          <w:szCs w:val="24"/>
          <w:u w:val="single"/>
        </w:rPr>
        <w:t xml:space="preserve"> </w:t>
      </w:r>
      <w:r w:rsidR="00583C90" w:rsidRPr="00AC611D">
        <w:rPr>
          <w:i/>
          <w:sz w:val="24"/>
          <w:szCs w:val="24"/>
          <w:u w:val="single"/>
        </w:rPr>
        <w:t xml:space="preserve">его </w:t>
      </w:r>
      <w:r w:rsidRPr="00AC611D">
        <w:rPr>
          <w:i/>
          <w:sz w:val="24"/>
          <w:szCs w:val="24"/>
          <w:u w:val="single"/>
        </w:rPr>
        <w:t xml:space="preserve"> </w:t>
      </w:r>
      <w:r w:rsidR="00583C90" w:rsidRPr="00AC611D">
        <w:rPr>
          <w:i/>
          <w:sz w:val="24"/>
          <w:szCs w:val="24"/>
          <w:u w:val="single"/>
        </w:rPr>
        <w:t>в</w:t>
      </w:r>
      <w:r w:rsidR="00935A34" w:rsidRPr="00AC611D">
        <w:rPr>
          <w:i/>
          <w:sz w:val="24"/>
          <w:szCs w:val="24"/>
          <w:u w:val="single"/>
        </w:rPr>
        <w:t xml:space="preserve"> </w:t>
      </w:r>
      <w:r w:rsidR="00874EF9" w:rsidRPr="00AC611D">
        <w:rPr>
          <w:i/>
          <w:sz w:val="24"/>
          <w:szCs w:val="24"/>
          <w:u w:val="single"/>
        </w:rPr>
        <w:t>социально</w:t>
      </w:r>
      <w:r w:rsidR="00464656" w:rsidRPr="00AC611D">
        <w:rPr>
          <w:i/>
          <w:sz w:val="24"/>
          <w:szCs w:val="24"/>
          <w:u w:val="single"/>
        </w:rPr>
        <w:t xml:space="preserve"> </w:t>
      </w:r>
      <w:r w:rsidR="00874EF9" w:rsidRPr="00AC611D">
        <w:rPr>
          <w:i/>
          <w:sz w:val="24"/>
          <w:szCs w:val="24"/>
          <w:u w:val="single"/>
        </w:rPr>
        <w:t>-</w:t>
      </w:r>
      <w:r w:rsidRPr="00AC611D">
        <w:rPr>
          <w:i/>
          <w:sz w:val="24"/>
          <w:szCs w:val="24"/>
          <w:u w:val="single"/>
        </w:rPr>
        <w:t xml:space="preserve"> </w:t>
      </w:r>
      <w:r w:rsidR="00874EF9" w:rsidRPr="00AC611D">
        <w:rPr>
          <w:i/>
          <w:sz w:val="24"/>
          <w:szCs w:val="24"/>
          <w:u w:val="single"/>
        </w:rPr>
        <w:t>значи</w:t>
      </w:r>
      <w:r w:rsidR="00583C90" w:rsidRPr="00AC611D">
        <w:rPr>
          <w:i/>
          <w:sz w:val="24"/>
          <w:szCs w:val="24"/>
          <w:u w:val="single"/>
        </w:rPr>
        <w:t>мую деятельность школы.</w:t>
      </w:r>
    </w:p>
    <w:p w:rsidR="007C7A9A" w:rsidRPr="00AC611D" w:rsidRDefault="007C7A9A" w:rsidP="00814CB1">
      <w:pPr>
        <w:pStyle w:val="1"/>
        <w:spacing w:before="7"/>
        <w:ind w:left="284"/>
        <w:jc w:val="left"/>
        <w:rPr>
          <w:sz w:val="24"/>
          <w:szCs w:val="24"/>
        </w:rPr>
      </w:pPr>
    </w:p>
    <w:p w:rsidR="00160B8C" w:rsidRPr="00AC611D" w:rsidRDefault="00583C90" w:rsidP="00814CB1">
      <w:pPr>
        <w:pStyle w:val="1"/>
        <w:spacing w:before="7"/>
        <w:ind w:left="284"/>
        <w:jc w:val="left"/>
        <w:rPr>
          <w:sz w:val="24"/>
          <w:szCs w:val="24"/>
        </w:rPr>
      </w:pPr>
      <w:r w:rsidRPr="00AC611D">
        <w:rPr>
          <w:sz w:val="24"/>
          <w:szCs w:val="24"/>
        </w:rPr>
        <w:t>Задачи:</w:t>
      </w:r>
    </w:p>
    <w:p w:rsidR="00160B8C" w:rsidRPr="00AC611D" w:rsidRDefault="00583C90" w:rsidP="008E7617">
      <w:pPr>
        <w:pStyle w:val="a5"/>
        <w:numPr>
          <w:ilvl w:val="0"/>
          <w:numId w:val="5"/>
        </w:numPr>
        <w:tabs>
          <w:tab w:val="left" w:pos="1054"/>
        </w:tabs>
        <w:ind w:left="284" w:right="224" w:hanging="361"/>
        <w:rPr>
          <w:rFonts w:ascii="Symbol" w:hAnsi="Symbol"/>
          <w:sz w:val="24"/>
          <w:szCs w:val="24"/>
        </w:rPr>
      </w:pPr>
      <w:r w:rsidRPr="00AC611D">
        <w:rPr>
          <w:sz w:val="24"/>
          <w:szCs w:val="24"/>
        </w:rPr>
        <w:t xml:space="preserve">интеграция содержания различных видов деятельности обучающихся на основе </w:t>
      </w:r>
      <w:r w:rsidR="00874EF9" w:rsidRPr="00AC611D">
        <w:rPr>
          <w:spacing w:val="2"/>
          <w:sz w:val="24"/>
          <w:szCs w:val="24"/>
        </w:rPr>
        <w:t>си</w:t>
      </w:r>
      <w:r w:rsidRPr="00AC611D">
        <w:rPr>
          <w:sz w:val="24"/>
          <w:szCs w:val="24"/>
        </w:rPr>
        <w:t>стемности, целесообразности и не шаблонности воспитательной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работы;</w:t>
      </w:r>
    </w:p>
    <w:p w:rsidR="00160B8C" w:rsidRPr="00AC611D" w:rsidRDefault="00583C90" w:rsidP="008E7617">
      <w:pPr>
        <w:pStyle w:val="a5"/>
        <w:numPr>
          <w:ilvl w:val="0"/>
          <w:numId w:val="5"/>
        </w:numPr>
        <w:tabs>
          <w:tab w:val="left" w:pos="1054"/>
        </w:tabs>
        <w:spacing w:line="237" w:lineRule="auto"/>
        <w:ind w:left="284" w:right="231" w:hanging="361"/>
        <w:rPr>
          <w:rFonts w:ascii="Symbol" w:hAnsi="Symbol"/>
          <w:sz w:val="24"/>
          <w:szCs w:val="24"/>
        </w:rPr>
      </w:pPr>
      <w:r w:rsidRPr="00AC611D">
        <w:rPr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целом</w:t>
      </w:r>
      <w:r w:rsidR="00935A34" w:rsidRPr="00AC611D">
        <w:rPr>
          <w:sz w:val="24"/>
          <w:szCs w:val="24"/>
        </w:rPr>
        <w:t>;</w:t>
      </w:r>
    </w:p>
    <w:p w:rsidR="00160B8C" w:rsidRPr="00AC611D" w:rsidRDefault="00583C90" w:rsidP="008E7617">
      <w:pPr>
        <w:pStyle w:val="a5"/>
        <w:numPr>
          <w:ilvl w:val="0"/>
          <w:numId w:val="5"/>
        </w:numPr>
        <w:tabs>
          <w:tab w:val="left" w:pos="1054"/>
        </w:tabs>
        <w:spacing w:before="70"/>
        <w:ind w:left="284" w:right="224" w:hanging="361"/>
        <w:rPr>
          <w:rFonts w:ascii="Symbol" w:hAnsi="Symbol"/>
          <w:sz w:val="24"/>
          <w:szCs w:val="24"/>
        </w:rPr>
      </w:pPr>
      <w:r w:rsidRPr="00AC611D">
        <w:rPr>
          <w:sz w:val="24"/>
          <w:szCs w:val="24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AC611D">
        <w:rPr>
          <w:sz w:val="24"/>
          <w:szCs w:val="24"/>
        </w:rPr>
        <w:t>обучающимся</w:t>
      </w:r>
      <w:proofErr w:type="gramEnd"/>
      <w:r w:rsidRPr="00AC611D">
        <w:rPr>
          <w:sz w:val="24"/>
          <w:szCs w:val="24"/>
        </w:rPr>
        <w:t xml:space="preserve"> в и</w:t>
      </w:r>
      <w:r w:rsidR="00874EF9" w:rsidRPr="00AC611D">
        <w:rPr>
          <w:sz w:val="24"/>
          <w:szCs w:val="24"/>
        </w:rPr>
        <w:t>х подготовке, проведении и ана</w:t>
      </w:r>
      <w:r w:rsidRPr="00AC611D">
        <w:rPr>
          <w:sz w:val="24"/>
          <w:szCs w:val="24"/>
        </w:rPr>
        <w:t>лизе;</w:t>
      </w:r>
    </w:p>
    <w:p w:rsidR="00160B8C" w:rsidRPr="00AC611D" w:rsidRDefault="00583C90" w:rsidP="008E7617">
      <w:pPr>
        <w:pStyle w:val="a5"/>
        <w:numPr>
          <w:ilvl w:val="0"/>
          <w:numId w:val="5"/>
        </w:numPr>
        <w:tabs>
          <w:tab w:val="left" w:pos="1054"/>
        </w:tabs>
        <w:ind w:left="284" w:right="222" w:hanging="361"/>
        <w:rPr>
          <w:rFonts w:ascii="Symbol" w:hAnsi="Symbol"/>
          <w:sz w:val="24"/>
          <w:szCs w:val="24"/>
        </w:rPr>
      </w:pPr>
      <w:r w:rsidRPr="00AC611D">
        <w:rPr>
          <w:sz w:val="24"/>
          <w:szCs w:val="24"/>
        </w:rPr>
        <w:t>реализация воспитательных возможностей доп</w:t>
      </w:r>
      <w:r w:rsidR="00874EF9" w:rsidRPr="00AC611D">
        <w:rPr>
          <w:sz w:val="24"/>
          <w:szCs w:val="24"/>
        </w:rPr>
        <w:t>олнительного образования и про</w:t>
      </w:r>
      <w:r w:rsidRPr="00AC611D">
        <w:rPr>
          <w:sz w:val="24"/>
          <w:szCs w:val="24"/>
        </w:rPr>
        <w:t>грамм внеурочной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деятельности;</w:t>
      </w:r>
    </w:p>
    <w:p w:rsidR="00160B8C" w:rsidRPr="00AC611D" w:rsidRDefault="00583C90" w:rsidP="008E7617">
      <w:pPr>
        <w:pStyle w:val="a5"/>
        <w:numPr>
          <w:ilvl w:val="0"/>
          <w:numId w:val="5"/>
        </w:numPr>
        <w:tabs>
          <w:tab w:val="left" w:pos="1054"/>
        </w:tabs>
        <w:spacing w:before="2" w:line="237" w:lineRule="auto"/>
        <w:ind w:left="284" w:right="229" w:hanging="361"/>
        <w:rPr>
          <w:rFonts w:ascii="Symbol" w:hAnsi="Symbol"/>
          <w:sz w:val="24"/>
          <w:szCs w:val="24"/>
        </w:rPr>
      </w:pPr>
      <w:r w:rsidRPr="00AC611D">
        <w:rPr>
          <w:sz w:val="24"/>
          <w:szCs w:val="24"/>
        </w:rPr>
        <w:t>формирование и опыта ведения здорового образа жизни и заботы о здоровье других людей;</w:t>
      </w:r>
    </w:p>
    <w:p w:rsidR="00160B8C" w:rsidRPr="00AC611D" w:rsidRDefault="00583C90" w:rsidP="008E7617">
      <w:pPr>
        <w:pStyle w:val="a5"/>
        <w:numPr>
          <w:ilvl w:val="0"/>
          <w:numId w:val="5"/>
        </w:numPr>
        <w:tabs>
          <w:tab w:val="left" w:pos="1051"/>
        </w:tabs>
        <w:spacing w:before="3"/>
        <w:ind w:left="284" w:right="222" w:hanging="359"/>
        <w:rPr>
          <w:rFonts w:ascii="Symbol" w:hAnsi="Symbol"/>
          <w:sz w:val="24"/>
          <w:szCs w:val="24"/>
        </w:rPr>
      </w:pPr>
      <w:r w:rsidRPr="00AC611D">
        <w:rPr>
          <w:sz w:val="24"/>
          <w:szCs w:val="24"/>
        </w:rPr>
        <w:t>активизировать работу по формированию кома</w:t>
      </w:r>
      <w:r w:rsidR="00874EF9" w:rsidRPr="00AC611D">
        <w:rPr>
          <w:sz w:val="24"/>
          <w:szCs w:val="24"/>
        </w:rPr>
        <w:t>нды педагогов, решающих проект</w:t>
      </w:r>
      <w:r w:rsidRPr="00AC611D">
        <w:rPr>
          <w:sz w:val="24"/>
          <w:szCs w:val="24"/>
        </w:rPr>
        <w:t>ные задачи, повысить их компетентность в данном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направлении;</w:t>
      </w:r>
    </w:p>
    <w:p w:rsidR="00160B8C" w:rsidRPr="00AC611D" w:rsidRDefault="00583C90" w:rsidP="008E7617">
      <w:pPr>
        <w:pStyle w:val="a5"/>
        <w:numPr>
          <w:ilvl w:val="0"/>
          <w:numId w:val="5"/>
        </w:numPr>
        <w:tabs>
          <w:tab w:val="left" w:pos="1054"/>
        </w:tabs>
        <w:spacing w:before="2" w:line="237" w:lineRule="auto"/>
        <w:ind w:left="284" w:right="224" w:hanging="361"/>
        <w:rPr>
          <w:rFonts w:ascii="Symbol" w:hAnsi="Symbol"/>
          <w:sz w:val="24"/>
          <w:szCs w:val="24"/>
        </w:rPr>
      </w:pPr>
      <w:proofErr w:type="gramStart"/>
      <w:r w:rsidRPr="00AC611D">
        <w:rPr>
          <w:sz w:val="24"/>
          <w:szCs w:val="24"/>
        </w:rPr>
        <w:t>внедрение лучших практик сопровождения, наста</w:t>
      </w:r>
      <w:r w:rsidR="00874EF9" w:rsidRPr="00AC611D">
        <w:rPr>
          <w:sz w:val="24"/>
          <w:szCs w:val="24"/>
        </w:rPr>
        <w:t>вничества и шефства для обучаю</w:t>
      </w:r>
      <w:r w:rsidRPr="00AC611D">
        <w:rPr>
          <w:sz w:val="24"/>
          <w:szCs w:val="24"/>
        </w:rPr>
        <w:t>щихся, осуществляющих образовательную деятельность по дополнительным обр</w:t>
      </w:r>
      <w:r w:rsidR="00874EF9" w:rsidRPr="00AC611D">
        <w:rPr>
          <w:sz w:val="24"/>
          <w:szCs w:val="24"/>
        </w:rPr>
        <w:t>а</w:t>
      </w:r>
      <w:r w:rsidRPr="00AC611D">
        <w:rPr>
          <w:sz w:val="24"/>
          <w:szCs w:val="24"/>
        </w:rPr>
        <w:t>зовательным программам в рамках внеурочной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деятельности;</w:t>
      </w:r>
      <w:proofErr w:type="gramEnd"/>
    </w:p>
    <w:p w:rsidR="00160B8C" w:rsidRPr="00AC611D" w:rsidRDefault="00583C90" w:rsidP="008E7617">
      <w:pPr>
        <w:pStyle w:val="a5"/>
        <w:numPr>
          <w:ilvl w:val="0"/>
          <w:numId w:val="5"/>
        </w:numPr>
        <w:tabs>
          <w:tab w:val="left" w:pos="1054"/>
        </w:tabs>
        <w:spacing w:before="5"/>
        <w:ind w:left="284" w:right="222" w:hanging="361"/>
        <w:rPr>
          <w:rFonts w:ascii="Symbol" w:hAnsi="Symbol"/>
          <w:sz w:val="24"/>
          <w:szCs w:val="24"/>
        </w:rPr>
      </w:pPr>
      <w:r w:rsidRPr="00AC611D">
        <w:rPr>
          <w:sz w:val="24"/>
          <w:szCs w:val="24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AC611D">
        <w:rPr>
          <w:sz w:val="24"/>
          <w:szCs w:val="24"/>
        </w:rPr>
        <w:t>ов воспитания и обучения обуча</w:t>
      </w:r>
      <w:r w:rsidRPr="00AC611D">
        <w:rPr>
          <w:sz w:val="24"/>
          <w:szCs w:val="24"/>
        </w:rPr>
        <w:t>ющихся;</w:t>
      </w:r>
    </w:p>
    <w:p w:rsidR="00F755E6" w:rsidRPr="00AC611D" w:rsidRDefault="00F755E6" w:rsidP="00814CB1">
      <w:pPr>
        <w:pStyle w:val="1"/>
        <w:spacing w:before="7"/>
        <w:ind w:left="284"/>
        <w:rPr>
          <w:sz w:val="24"/>
          <w:szCs w:val="24"/>
        </w:rPr>
      </w:pPr>
    </w:p>
    <w:p w:rsidR="00160B8C" w:rsidRPr="00AC611D" w:rsidRDefault="00D40548" w:rsidP="00814CB1">
      <w:pPr>
        <w:pStyle w:val="1"/>
        <w:spacing w:before="7"/>
        <w:ind w:left="284"/>
        <w:rPr>
          <w:sz w:val="24"/>
          <w:szCs w:val="24"/>
        </w:rPr>
      </w:pPr>
      <w:r w:rsidRPr="00AC611D">
        <w:rPr>
          <w:sz w:val="24"/>
          <w:szCs w:val="24"/>
        </w:rPr>
        <w:t xml:space="preserve">                    </w:t>
      </w:r>
      <w:r w:rsidR="00583C90" w:rsidRPr="00AC611D">
        <w:rPr>
          <w:sz w:val="24"/>
          <w:szCs w:val="24"/>
        </w:rPr>
        <w:t>Реализация этих целей и задач предполагает:</w:t>
      </w:r>
    </w:p>
    <w:p w:rsidR="008261B7" w:rsidRPr="00AC611D" w:rsidRDefault="00583C90" w:rsidP="00441A4C">
      <w:pPr>
        <w:pStyle w:val="a5"/>
        <w:numPr>
          <w:ilvl w:val="0"/>
          <w:numId w:val="3"/>
        </w:numPr>
        <w:tabs>
          <w:tab w:val="left" w:pos="835"/>
        </w:tabs>
        <w:ind w:left="284" w:right="210"/>
        <w:rPr>
          <w:sz w:val="24"/>
          <w:szCs w:val="24"/>
        </w:rPr>
      </w:pPr>
      <w:r w:rsidRPr="00AC611D">
        <w:rPr>
          <w:sz w:val="24"/>
          <w:szCs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 w:rsidRPr="00AC611D">
        <w:rPr>
          <w:sz w:val="24"/>
          <w:szCs w:val="24"/>
        </w:rPr>
        <w:t>ога, родителя</w:t>
      </w:r>
      <w:r w:rsidR="008261B7" w:rsidRPr="00AC611D">
        <w:rPr>
          <w:sz w:val="24"/>
          <w:szCs w:val="24"/>
        </w:rPr>
        <w:t>;</w:t>
      </w:r>
    </w:p>
    <w:p w:rsidR="00160B8C" w:rsidRPr="00AC611D" w:rsidRDefault="00583C90" w:rsidP="00441A4C">
      <w:pPr>
        <w:pStyle w:val="a5"/>
        <w:numPr>
          <w:ilvl w:val="0"/>
          <w:numId w:val="3"/>
        </w:numPr>
        <w:tabs>
          <w:tab w:val="left" w:pos="835"/>
        </w:tabs>
        <w:ind w:left="284" w:right="210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Создание благоприятных условий и возможностей для полноценного развития лич</w:t>
      </w:r>
      <w:r w:rsidR="00874EF9" w:rsidRPr="00AC611D">
        <w:rPr>
          <w:sz w:val="24"/>
          <w:szCs w:val="24"/>
        </w:rPr>
        <w:t>но</w:t>
      </w:r>
      <w:r w:rsidRPr="00AC611D">
        <w:rPr>
          <w:sz w:val="24"/>
          <w:szCs w:val="24"/>
        </w:rPr>
        <w:t>сти, для охраны здоровья и жизни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детей;</w:t>
      </w:r>
    </w:p>
    <w:p w:rsidR="00160B8C" w:rsidRPr="00AC611D" w:rsidRDefault="00583C90" w:rsidP="00441A4C">
      <w:pPr>
        <w:pStyle w:val="a5"/>
        <w:numPr>
          <w:ilvl w:val="0"/>
          <w:numId w:val="3"/>
        </w:numPr>
        <w:tabs>
          <w:tab w:val="left" w:pos="835"/>
        </w:tabs>
        <w:ind w:left="284" w:right="218"/>
        <w:rPr>
          <w:sz w:val="24"/>
          <w:szCs w:val="24"/>
        </w:rPr>
      </w:pPr>
      <w:r w:rsidRPr="00AC611D">
        <w:rPr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деятельности;</w:t>
      </w:r>
    </w:p>
    <w:p w:rsidR="00160B8C" w:rsidRPr="00AC611D" w:rsidRDefault="00583C90" w:rsidP="00441A4C">
      <w:pPr>
        <w:pStyle w:val="a5"/>
        <w:numPr>
          <w:ilvl w:val="0"/>
          <w:numId w:val="3"/>
        </w:numPr>
        <w:tabs>
          <w:tab w:val="left" w:pos="835"/>
        </w:tabs>
        <w:ind w:left="284" w:right="208"/>
        <w:rPr>
          <w:sz w:val="24"/>
          <w:szCs w:val="24"/>
        </w:rPr>
      </w:pPr>
      <w:r w:rsidRPr="00AC611D">
        <w:rPr>
          <w:sz w:val="24"/>
          <w:szCs w:val="24"/>
        </w:rPr>
        <w:t xml:space="preserve">Освоение и использование в практической деятельности новых педагогических </w:t>
      </w:r>
      <w:r w:rsidR="00874EF9" w:rsidRPr="00AC611D">
        <w:rPr>
          <w:spacing w:val="3"/>
          <w:sz w:val="24"/>
          <w:szCs w:val="24"/>
        </w:rPr>
        <w:t>тех</w:t>
      </w:r>
      <w:r w:rsidRPr="00AC611D">
        <w:rPr>
          <w:sz w:val="24"/>
          <w:szCs w:val="24"/>
        </w:rPr>
        <w:t>нологий и методик воспитательной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работы;</w:t>
      </w:r>
    </w:p>
    <w:p w:rsidR="00160B8C" w:rsidRPr="00AC611D" w:rsidRDefault="00583C90" w:rsidP="00441A4C">
      <w:pPr>
        <w:pStyle w:val="a5"/>
        <w:numPr>
          <w:ilvl w:val="0"/>
          <w:numId w:val="3"/>
        </w:numPr>
        <w:tabs>
          <w:tab w:val="left" w:pos="835"/>
        </w:tabs>
        <w:spacing w:line="299" w:lineRule="exact"/>
        <w:ind w:left="284"/>
        <w:rPr>
          <w:sz w:val="24"/>
          <w:szCs w:val="24"/>
        </w:rPr>
      </w:pPr>
      <w:r w:rsidRPr="00AC611D">
        <w:rPr>
          <w:sz w:val="24"/>
          <w:szCs w:val="24"/>
        </w:rPr>
        <w:t>Развитие различных форм ученического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самоуправления;</w:t>
      </w:r>
    </w:p>
    <w:p w:rsidR="00160B8C" w:rsidRPr="00AC611D" w:rsidRDefault="00583C90" w:rsidP="00441A4C">
      <w:pPr>
        <w:pStyle w:val="a5"/>
        <w:numPr>
          <w:ilvl w:val="0"/>
          <w:numId w:val="3"/>
        </w:numPr>
        <w:tabs>
          <w:tab w:val="left" w:pos="835"/>
        </w:tabs>
        <w:ind w:left="284" w:right="213"/>
        <w:rPr>
          <w:sz w:val="24"/>
          <w:szCs w:val="24"/>
        </w:rPr>
      </w:pPr>
      <w:r w:rsidRPr="00AC611D">
        <w:rPr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814CB1" w:rsidRPr="00AC611D" w:rsidRDefault="00814CB1" w:rsidP="00814CB1">
      <w:pPr>
        <w:pStyle w:val="1"/>
        <w:spacing w:before="4" w:line="240" w:lineRule="auto"/>
        <w:ind w:left="0" w:right="1773"/>
        <w:rPr>
          <w:sz w:val="24"/>
          <w:szCs w:val="24"/>
        </w:rPr>
      </w:pPr>
    </w:p>
    <w:p w:rsidR="00AC611D" w:rsidRDefault="00AC611D" w:rsidP="00935A34">
      <w:pPr>
        <w:pStyle w:val="1"/>
        <w:spacing w:before="4" w:line="240" w:lineRule="auto"/>
        <w:ind w:left="4080" w:right="1773" w:hanging="1787"/>
        <w:rPr>
          <w:sz w:val="24"/>
          <w:szCs w:val="24"/>
        </w:rPr>
      </w:pPr>
    </w:p>
    <w:p w:rsidR="00AC611D" w:rsidRDefault="00AC611D" w:rsidP="00935A34">
      <w:pPr>
        <w:pStyle w:val="1"/>
        <w:spacing w:before="4" w:line="240" w:lineRule="auto"/>
        <w:ind w:left="4080" w:right="1773" w:hanging="1787"/>
        <w:rPr>
          <w:sz w:val="24"/>
          <w:szCs w:val="24"/>
        </w:rPr>
      </w:pPr>
    </w:p>
    <w:p w:rsidR="00AC611D" w:rsidRDefault="00AC611D" w:rsidP="00935A34">
      <w:pPr>
        <w:pStyle w:val="1"/>
        <w:spacing w:before="4" w:line="240" w:lineRule="auto"/>
        <w:ind w:left="4080" w:right="1773" w:hanging="1787"/>
        <w:rPr>
          <w:sz w:val="24"/>
          <w:szCs w:val="24"/>
        </w:rPr>
      </w:pPr>
    </w:p>
    <w:p w:rsidR="00160B8C" w:rsidRPr="00AC611D" w:rsidRDefault="00583C90" w:rsidP="00935A34">
      <w:pPr>
        <w:pStyle w:val="1"/>
        <w:spacing w:before="4" w:line="240" w:lineRule="auto"/>
        <w:ind w:left="4080" w:right="1773" w:hanging="1787"/>
        <w:rPr>
          <w:sz w:val="24"/>
          <w:szCs w:val="24"/>
        </w:rPr>
      </w:pPr>
      <w:r w:rsidRPr="00AC611D">
        <w:rPr>
          <w:sz w:val="24"/>
          <w:szCs w:val="24"/>
        </w:rPr>
        <w:t>Приоритетные направления в воспитательной работе на 202</w:t>
      </w:r>
      <w:r w:rsidR="00720E08" w:rsidRPr="00AC611D">
        <w:rPr>
          <w:sz w:val="24"/>
          <w:szCs w:val="24"/>
        </w:rPr>
        <w:t>1</w:t>
      </w:r>
      <w:r w:rsidR="00935A34" w:rsidRPr="00AC611D">
        <w:rPr>
          <w:sz w:val="24"/>
          <w:szCs w:val="24"/>
        </w:rPr>
        <w:t>-2022</w:t>
      </w:r>
      <w:r w:rsidRPr="00AC611D">
        <w:rPr>
          <w:sz w:val="24"/>
          <w:szCs w:val="24"/>
        </w:rPr>
        <w:t xml:space="preserve"> </w:t>
      </w:r>
      <w:r w:rsidR="00B319AC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учебный год</w:t>
      </w:r>
    </w:p>
    <w:p w:rsidR="00F755E6" w:rsidRPr="00AC611D" w:rsidRDefault="00F755E6">
      <w:pPr>
        <w:pStyle w:val="1"/>
        <w:spacing w:before="4" w:line="240" w:lineRule="auto"/>
        <w:ind w:left="4080" w:right="1773" w:hanging="1787"/>
        <w:jc w:val="left"/>
        <w:rPr>
          <w:sz w:val="24"/>
          <w:szCs w:val="24"/>
        </w:rPr>
      </w:pPr>
    </w:p>
    <w:p w:rsidR="00160B8C" w:rsidRPr="00AC611D" w:rsidRDefault="00583C90" w:rsidP="00441A4C">
      <w:pPr>
        <w:pStyle w:val="a5"/>
        <w:numPr>
          <w:ilvl w:val="0"/>
          <w:numId w:val="2"/>
        </w:numPr>
        <w:tabs>
          <w:tab w:val="left" w:pos="1414"/>
        </w:tabs>
        <w:spacing w:line="242" w:lineRule="auto"/>
        <w:ind w:right="228" w:hanging="389"/>
        <w:jc w:val="both"/>
        <w:rPr>
          <w:b/>
          <w:sz w:val="24"/>
          <w:szCs w:val="24"/>
        </w:rPr>
      </w:pPr>
      <w:r w:rsidRPr="00AC611D">
        <w:rPr>
          <w:b/>
          <w:i/>
          <w:sz w:val="24"/>
          <w:szCs w:val="24"/>
        </w:rPr>
        <w:t>И</w:t>
      </w:r>
      <w:r w:rsidR="00A97966" w:rsidRPr="00AC611D">
        <w:rPr>
          <w:b/>
          <w:i/>
          <w:sz w:val="24"/>
          <w:szCs w:val="24"/>
        </w:rPr>
        <w:t>нтеллектуально – познавательное</w:t>
      </w:r>
      <w:r w:rsidRPr="00AC611D">
        <w:rPr>
          <w:b/>
          <w:sz w:val="24"/>
          <w:szCs w:val="24"/>
        </w:rPr>
        <w:t>: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3"/>
          <w:tab w:val="left" w:pos="1414"/>
        </w:tabs>
        <w:ind w:right="288"/>
        <w:rPr>
          <w:sz w:val="24"/>
          <w:szCs w:val="24"/>
        </w:rPr>
      </w:pPr>
      <w:r w:rsidRPr="00AC611D">
        <w:rPr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развития;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rPr>
          <w:sz w:val="24"/>
          <w:szCs w:val="24"/>
        </w:rPr>
      </w:pPr>
      <w:r w:rsidRPr="00AC611D">
        <w:rPr>
          <w:sz w:val="24"/>
          <w:szCs w:val="24"/>
        </w:rPr>
        <w:t>формирование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интеллектуальн</w:t>
      </w:r>
      <w:r w:rsidR="00604EA4" w:rsidRPr="00AC611D">
        <w:rPr>
          <w:sz w:val="24"/>
          <w:szCs w:val="24"/>
        </w:rPr>
        <w:t>ой</w:t>
      </w:r>
      <w:r w:rsidR="00604EA4" w:rsidRPr="00AC611D">
        <w:rPr>
          <w:sz w:val="24"/>
          <w:szCs w:val="24"/>
        </w:rPr>
        <w:tab/>
        <w:t>культуры,</w:t>
      </w:r>
      <w:r w:rsidR="00604EA4" w:rsidRPr="00AC611D">
        <w:rPr>
          <w:sz w:val="24"/>
          <w:szCs w:val="24"/>
        </w:rPr>
        <w:tab/>
        <w:t>развитие</w:t>
      </w:r>
      <w:r w:rsidR="00604EA4" w:rsidRPr="00AC611D">
        <w:rPr>
          <w:sz w:val="24"/>
          <w:szCs w:val="24"/>
        </w:rPr>
        <w:tab/>
        <w:t>кругозора,</w:t>
      </w:r>
      <w:r w:rsidRPr="00AC611D">
        <w:rPr>
          <w:sz w:val="24"/>
          <w:szCs w:val="24"/>
        </w:rPr>
        <w:t xml:space="preserve"> в том числе посредством предметных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недель;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3"/>
          <w:tab w:val="left" w:pos="1414"/>
        </w:tabs>
        <w:spacing w:line="318" w:lineRule="exact"/>
        <w:ind w:hanging="361"/>
        <w:rPr>
          <w:sz w:val="24"/>
          <w:szCs w:val="24"/>
        </w:rPr>
      </w:pPr>
      <w:r w:rsidRPr="00AC611D">
        <w:rPr>
          <w:sz w:val="24"/>
          <w:szCs w:val="24"/>
        </w:rPr>
        <w:t>формирование и развитие познавательной мотивации</w:t>
      </w:r>
      <w:r w:rsidR="00464656" w:rsidRPr="00AC611D">
        <w:rPr>
          <w:sz w:val="24"/>
          <w:szCs w:val="24"/>
        </w:rPr>
        <w:t xml:space="preserve"> </w:t>
      </w:r>
      <w:proofErr w:type="gramStart"/>
      <w:r w:rsidRPr="00AC611D">
        <w:rPr>
          <w:sz w:val="24"/>
          <w:szCs w:val="24"/>
        </w:rPr>
        <w:t>обучающихся</w:t>
      </w:r>
      <w:proofErr w:type="gramEnd"/>
      <w:r w:rsidRPr="00AC611D">
        <w:rPr>
          <w:sz w:val="24"/>
          <w:szCs w:val="24"/>
        </w:rPr>
        <w:t>;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02"/>
        </w:tabs>
        <w:ind w:right="222"/>
        <w:rPr>
          <w:sz w:val="24"/>
          <w:szCs w:val="24"/>
        </w:rPr>
      </w:pPr>
      <w:r w:rsidRPr="00AC611D">
        <w:rPr>
          <w:sz w:val="24"/>
          <w:szCs w:val="24"/>
        </w:rPr>
        <w:t xml:space="preserve">реализации творческого потенциала </w:t>
      </w:r>
      <w:proofErr w:type="gramStart"/>
      <w:r w:rsidRPr="00AC611D">
        <w:rPr>
          <w:sz w:val="24"/>
          <w:szCs w:val="24"/>
        </w:rPr>
        <w:t>обуча</w:t>
      </w:r>
      <w:r w:rsidR="00874EF9" w:rsidRPr="00AC611D">
        <w:rPr>
          <w:sz w:val="24"/>
          <w:szCs w:val="24"/>
        </w:rPr>
        <w:t>ющихся</w:t>
      </w:r>
      <w:proofErr w:type="gramEnd"/>
      <w:r w:rsidR="00874EF9" w:rsidRPr="00AC611D">
        <w:rPr>
          <w:sz w:val="24"/>
          <w:szCs w:val="24"/>
        </w:rPr>
        <w:t xml:space="preserve"> посредством дополнитель</w:t>
      </w:r>
      <w:r w:rsidRPr="00AC611D">
        <w:rPr>
          <w:sz w:val="24"/>
          <w:szCs w:val="24"/>
        </w:rPr>
        <w:t>ного образования и внеурочной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деятельности;</w:t>
      </w:r>
    </w:p>
    <w:p w:rsidR="007C7A9A" w:rsidRPr="00AC611D" w:rsidRDefault="00583C90" w:rsidP="00441A4C">
      <w:pPr>
        <w:pStyle w:val="a5"/>
        <w:numPr>
          <w:ilvl w:val="1"/>
          <w:numId w:val="3"/>
        </w:numPr>
        <w:tabs>
          <w:tab w:val="left" w:pos="1414"/>
        </w:tabs>
        <w:ind w:right="286"/>
        <w:rPr>
          <w:sz w:val="24"/>
          <w:szCs w:val="24"/>
        </w:rPr>
      </w:pPr>
      <w:r w:rsidRPr="00AC611D">
        <w:rPr>
          <w:sz w:val="24"/>
          <w:szCs w:val="24"/>
        </w:rPr>
        <w:t xml:space="preserve">мотивация на участие в конкурсном движении по своему </w:t>
      </w:r>
      <w:r w:rsidR="00186CF3" w:rsidRPr="00AC611D">
        <w:rPr>
          <w:sz w:val="24"/>
          <w:szCs w:val="24"/>
        </w:rPr>
        <w:t>направлению,</w:t>
      </w:r>
      <w:r w:rsidRPr="00AC611D">
        <w:rPr>
          <w:sz w:val="24"/>
          <w:szCs w:val="24"/>
        </w:rPr>
        <w:t xml:space="preserve"> как на уровне </w:t>
      </w:r>
      <w:r w:rsidR="00A97966" w:rsidRPr="00AC611D">
        <w:rPr>
          <w:sz w:val="24"/>
          <w:szCs w:val="24"/>
        </w:rPr>
        <w:t>ш</w:t>
      </w:r>
      <w:r w:rsidRPr="00AC611D">
        <w:rPr>
          <w:sz w:val="24"/>
          <w:szCs w:val="24"/>
        </w:rPr>
        <w:t xml:space="preserve">колы, так и на уровне </w:t>
      </w:r>
      <w:r w:rsidR="00A97966" w:rsidRPr="00AC611D">
        <w:rPr>
          <w:sz w:val="24"/>
          <w:szCs w:val="24"/>
        </w:rPr>
        <w:t>города</w:t>
      </w:r>
      <w:r w:rsidRPr="00AC611D">
        <w:rPr>
          <w:sz w:val="24"/>
          <w:szCs w:val="24"/>
        </w:rPr>
        <w:t>, региона, России и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т.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д.</w:t>
      </w:r>
    </w:p>
    <w:p w:rsidR="00160B8C" w:rsidRPr="00AC611D" w:rsidRDefault="00583C90" w:rsidP="00441A4C">
      <w:pPr>
        <w:pStyle w:val="2"/>
        <w:numPr>
          <w:ilvl w:val="0"/>
          <w:numId w:val="2"/>
        </w:numPr>
        <w:tabs>
          <w:tab w:val="left" w:pos="1414"/>
        </w:tabs>
        <w:spacing w:before="4"/>
        <w:ind w:left="1413" w:hanging="376"/>
        <w:jc w:val="both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Нравственное</w:t>
      </w:r>
      <w:proofErr w:type="gramEnd"/>
      <w:r w:rsidRPr="00AC611D">
        <w:rPr>
          <w:sz w:val="24"/>
          <w:szCs w:val="24"/>
        </w:rPr>
        <w:t>, правовое и профилактика асоциального</w:t>
      </w:r>
      <w:r w:rsidR="00B319AC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поведения: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4"/>
        </w:tabs>
        <w:ind w:right="280"/>
        <w:rPr>
          <w:sz w:val="24"/>
          <w:szCs w:val="24"/>
        </w:rPr>
      </w:pPr>
      <w:r w:rsidRPr="00AC611D">
        <w:rPr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людей;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4"/>
        </w:tabs>
        <w:ind w:right="291"/>
        <w:rPr>
          <w:sz w:val="24"/>
          <w:szCs w:val="24"/>
        </w:rPr>
      </w:pPr>
      <w:r w:rsidRPr="00AC611D">
        <w:rPr>
          <w:sz w:val="24"/>
          <w:szCs w:val="24"/>
        </w:rPr>
        <w:t xml:space="preserve">повышение ответственности у </w:t>
      </w:r>
      <w:proofErr w:type="gramStart"/>
      <w:r w:rsidRPr="00AC611D">
        <w:rPr>
          <w:sz w:val="24"/>
          <w:szCs w:val="24"/>
        </w:rPr>
        <w:t>обучающихся</w:t>
      </w:r>
      <w:proofErr w:type="gramEnd"/>
      <w:r w:rsidRPr="00AC611D">
        <w:rPr>
          <w:sz w:val="24"/>
          <w:szCs w:val="24"/>
        </w:rPr>
        <w:t xml:space="preserve"> за свое поведение и поступки в школе, семье и в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обществе;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2"/>
        <w:rPr>
          <w:sz w:val="24"/>
          <w:szCs w:val="24"/>
        </w:rPr>
      </w:pPr>
      <w:r w:rsidRPr="00AC611D">
        <w:rPr>
          <w:sz w:val="24"/>
          <w:szCs w:val="24"/>
        </w:rPr>
        <w:t>формировать у детей умения отстаивать сво</w:t>
      </w:r>
      <w:r w:rsidR="00874EF9" w:rsidRPr="00AC611D">
        <w:rPr>
          <w:sz w:val="24"/>
          <w:szCs w:val="24"/>
        </w:rPr>
        <w:t>ю нравственную позицию в ситуа</w:t>
      </w:r>
      <w:r w:rsidRPr="00AC611D">
        <w:rPr>
          <w:sz w:val="24"/>
          <w:szCs w:val="24"/>
        </w:rPr>
        <w:t>ции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выбора.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4"/>
        </w:tabs>
        <w:spacing w:line="318" w:lineRule="exact"/>
        <w:ind w:hanging="361"/>
        <w:rPr>
          <w:sz w:val="24"/>
          <w:szCs w:val="24"/>
        </w:rPr>
      </w:pPr>
      <w:r w:rsidRPr="00AC611D">
        <w:rPr>
          <w:sz w:val="24"/>
          <w:szCs w:val="24"/>
        </w:rPr>
        <w:t>формирование основ правового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просвещения;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3"/>
          <w:tab w:val="left" w:pos="1414"/>
        </w:tabs>
        <w:ind w:right="290"/>
        <w:rPr>
          <w:sz w:val="24"/>
          <w:szCs w:val="24"/>
        </w:rPr>
      </w:pPr>
      <w:r w:rsidRPr="00AC611D">
        <w:rPr>
          <w:sz w:val="24"/>
          <w:szCs w:val="24"/>
        </w:rPr>
        <w:t>формирование основ грамотности</w:t>
      </w:r>
      <w:r w:rsidR="00935A34" w:rsidRPr="00AC611D">
        <w:rPr>
          <w:sz w:val="24"/>
          <w:szCs w:val="24"/>
        </w:rPr>
        <w:t xml:space="preserve"> безопасности жизнедеятельности</w:t>
      </w:r>
      <w:r w:rsidRPr="00AC611D">
        <w:rPr>
          <w:sz w:val="24"/>
          <w:szCs w:val="24"/>
        </w:rPr>
        <w:t>;</w:t>
      </w:r>
    </w:p>
    <w:p w:rsidR="00F755E6" w:rsidRPr="00AC611D" w:rsidRDefault="00583C90" w:rsidP="00441A4C">
      <w:pPr>
        <w:pStyle w:val="a5"/>
        <w:numPr>
          <w:ilvl w:val="1"/>
          <w:numId w:val="3"/>
        </w:numPr>
        <w:tabs>
          <w:tab w:val="left" w:pos="1413"/>
          <w:tab w:val="left" w:pos="1414"/>
        </w:tabs>
        <w:ind w:right="282"/>
        <w:rPr>
          <w:sz w:val="24"/>
          <w:szCs w:val="24"/>
        </w:rPr>
      </w:pPr>
      <w:r w:rsidRPr="00AC611D">
        <w:rPr>
          <w:sz w:val="24"/>
          <w:szCs w:val="24"/>
        </w:rPr>
        <w:t>формирование основ экономической грамотности, социальных в</w:t>
      </w:r>
      <w:r w:rsidR="00874EF9" w:rsidRPr="00AC611D">
        <w:rPr>
          <w:sz w:val="24"/>
          <w:szCs w:val="24"/>
        </w:rPr>
        <w:t>заимоотноше</w:t>
      </w:r>
      <w:r w:rsidRPr="00AC611D">
        <w:rPr>
          <w:sz w:val="24"/>
          <w:szCs w:val="24"/>
        </w:rPr>
        <w:t>ний.</w:t>
      </w:r>
    </w:p>
    <w:p w:rsidR="00160B8C" w:rsidRPr="00AC611D" w:rsidRDefault="00583C90" w:rsidP="00441A4C">
      <w:pPr>
        <w:pStyle w:val="2"/>
        <w:numPr>
          <w:ilvl w:val="0"/>
          <w:numId w:val="2"/>
        </w:numPr>
        <w:tabs>
          <w:tab w:val="left" w:pos="1414"/>
        </w:tabs>
        <w:spacing w:before="5"/>
        <w:ind w:left="1413" w:hanging="376"/>
        <w:jc w:val="both"/>
        <w:rPr>
          <w:i w:val="0"/>
          <w:sz w:val="24"/>
          <w:szCs w:val="24"/>
        </w:rPr>
      </w:pPr>
      <w:r w:rsidRPr="00AC611D">
        <w:rPr>
          <w:sz w:val="24"/>
          <w:szCs w:val="24"/>
        </w:rPr>
        <w:t xml:space="preserve">Спортивно </w:t>
      </w:r>
      <w:proofErr w:type="gramStart"/>
      <w:r w:rsidRPr="00AC611D">
        <w:rPr>
          <w:sz w:val="24"/>
          <w:szCs w:val="24"/>
        </w:rPr>
        <w:t>–о</w:t>
      </w:r>
      <w:proofErr w:type="gramEnd"/>
      <w:r w:rsidRPr="00AC611D">
        <w:rPr>
          <w:sz w:val="24"/>
          <w:szCs w:val="24"/>
        </w:rPr>
        <w:t>здоровительное</w:t>
      </w:r>
      <w:r w:rsidRPr="00AC611D">
        <w:rPr>
          <w:i w:val="0"/>
          <w:sz w:val="24"/>
          <w:szCs w:val="24"/>
        </w:rPr>
        <w:t>: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3"/>
          <w:tab w:val="left" w:pos="1414"/>
        </w:tabs>
        <w:spacing w:line="237" w:lineRule="auto"/>
        <w:ind w:right="282"/>
        <w:rPr>
          <w:sz w:val="24"/>
          <w:szCs w:val="24"/>
        </w:rPr>
      </w:pPr>
      <w:r w:rsidRPr="00AC611D">
        <w:rPr>
          <w:sz w:val="24"/>
          <w:szCs w:val="24"/>
        </w:rPr>
        <w:t>формирование санитарно-гигиенических навы</w:t>
      </w:r>
      <w:r w:rsidR="00874EF9" w:rsidRPr="00AC611D">
        <w:rPr>
          <w:sz w:val="24"/>
          <w:szCs w:val="24"/>
        </w:rPr>
        <w:t>ков и культуры сохранения и со</w:t>
      </w:r>
      <w:r w:rsidRPr="00AC611D">
        <w:rPr>
          <w:sz w:val="24"/>
          <w:szCs w:val="24"/>
        </w:rPr>
        <w:t>вершенствования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здоровья.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rPr>
          <w:sz w:val="24"/>
          <w:szCs w:val="24"/>
        </w:rPr>
      </w:pPr>
      <w:r w:rsidRPr="00AC611D">
        <w:rPr>
          <w:sz w:val="24"/>
          <w:szCs w:val="24"/>
        </w:rPr>
        <w:t>развитие</w:t>
      </w:r>
      <w:r w:rsidRPr="00AC611D">
        <w:rPr>
          <w:sz w:val="24"/>
          <w:szCs w:val="24"/>
        </w:rPr>
        <w:tab/>
        <w:t>ценностного отношения к своему здоровью посредством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участия</w:t>
      </w:r>
    </w:p>
    <w:p w:rsidR="00F755E6" w:rsidRPr="00AC611D" w:rsidRDefault="00F755E6" w:rsidP="00814CB1">
      <w:pPr>
        <w:pStyle w:val="a3"/>
        <w:spacing w:line="298" w:lineRule="exact"/>
        <w:ind w:left="1413" w:firstLine="0"/>
        <w:rPr>
          <w:sz w:val="24"/>
          <w:szCs w:val="24"/>
        </w:rPr>
      </w:pPr>
      <w:r w:rsidRPr="00AC611D">
        <w:rPr>
          <w:sz w:val="24"/>
          <w:szCs w:val="24"/>
        </w:rPr>
        <w:t>ВФСК ГТО</w:t>
      </w:r>
    </w:p>
    <w:p w:rsidR="00160B8C" w:rsidRPr="00AC611D" w:rsidRDefault="00583C90" w:rsidP="00441A4C">
      <w:pPr>
        <w:pStyle w:val="2"/>
        <w:numPr>
          <w:ilvl w:val="0"/>
          <w:numId w:val="2"/>
        </w:numPr>
        <w:tabs>
          <w:tab w:val="left" w:pos="1414"/>
        </w:tabs>
        <w:spacing w:before="8" w:line="295" w:lineRule="exact"/>
        <w:ind w:left="1413" w:hanging="376"/>
        <w:jc w:val="both"/>
        <w:rPr>
          <w:i w:val="0"/>
          <w:sz w:val="24"/>
          <w:szCs w:val="24"/>
        </w:rPr>
      </w:pPr>
      <w:r w:rsidRPr="00AC611D">
        <w:rPr>
          <w:sz w:val="24"/>
          <w:szCs w:val="24"/>
        </w:rPr>
        <w:t>Гражданско -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патриотическое</w:t>
      </w:r>
      <w:r w:rsidRPr="00AC611D">
        <w:rPr>
          <w:i w:val="0"/>
          <w:sz w:val="24"/>
          <w:szCs w:val="24"/>
        </w:rPr>
        <w:t>:</w:t>
      </w:r>
    </w:p>
    <w:p w:rsidR="00160B8C" w:rsidRPr="00AC611D" w:rsidRDefault="00583C90" w:rsidP="00441A4C">
      <w:pPr>
        <w:pStyle w:val="a5"/>
        <w:numPr>
          <w:ilvl w:val="1"/>
          <w:numId w:val="3"/>
        </w:numPr>
        <w:tabs>
          <w:tab w:val="left" w:pos="1413"/>
          <w:tab w:val="left" w:pos="1414"/>
        </w:tabs>
        <w:spacing w:line="315" w:lineRule="exact"/>
        <w:ind w:hanging="361"/>
        <w:rPr>
          <w:sz w:val="24"/>
          <w:szCs w:val="24"/>
        </w:rPr>
      </w:pPr>
      <w:r w:rsidRPr="00AC611D">
        <w:rPr>
          <w:sz w:val="24"/>
          <w:szCs w:val="24"/>
        </w:rPr>
        <w:t xml:space="preserve">воспитание у </w:t>
      </w:r>
      <w:proofErr w:type="gramStart"/>
      <w:r w:rsidRPr="00AC611D">
        <w:rPr>
          <w:sz w:val="24"/>
          <w:szCs w:val="24"/>
        </w:rPr>
        <w:t>обучающихся</w:t>
      </w:r>
      <w:proofErr w:type="gramEnd"/>
      <w:r w:rsidRPr="00AC611D">
        <w:rPr>
          <w:sz w:val="24"/>
          <w:szCs w:val="24"/>
        </w:rPr>
        <w:t xml:space="preserve"> чувства любви к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Родине;</w:t>
      </w:r>
    </w:p>
    <w:p w:rsidR="00160B8C" w:rsidRPr="00AC611D" w:rsidRDefault="00583C90" w:rsidP="00441A4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 w:line="318" w:lineRule="exact"/>
        <w:ind w:left="1413" w:hanging="438"/>
        <w:rPr>
          <w:sz w:val="24"/>
          <w:szCs w:val="24"/>
        </w:rPr>
      </w:pPr>
      <w:r w:rsidRPr="00AC611D">
        <w:rPr>
          <w:sz w:val="24"/>
          <w:szCs w:val="24"/>
        </w:rPr>
        <w:t>формирование гражданской ответственности и уважения к своей малой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Родины;</w:t>
      </w:r>
    </w:p>
    <w:p w:rsidR="00814CB1" w:rsidRPr="00AC611D" w:rsidRDefault="00583C90" w:rsidP="00441A4C">
      <w:pPr>
        <w:pStyle w:val="a5"/>
        <w:numPr>
          <w:ilvl w:val="0"/>
          <w:numId w:val="1"/>
        </w:numPr>
        <w:tabs>
          <w:tab w:val="left" w:pos="1389"/>
          <w:tab w:val="left" w:pos="1390"/>
          <w:tab w:val="left" w:pos="9968"/>
        </w:tabs>
        <w:ind w:right="284" w:firstLine="283"/>
        <w:rPr>
          <w:sz w:val="24"/>
          <w:szCs w:val="24"/>
        </w:rPr>
      </w:pPr>
      <w:r w:rsidRPr="00AC611D">
        <w:rPr>
          <w:sz w:val="24"/>
          <w:szCs w:val="24"/>
        </w:rPr>
        <w:t>формирование  чувства  гражданственности,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национального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самосознания,</w:t>
      </w:r>
      <w:r w:rsidRPr="00AC611D">
        <w:rPr>
          <w:sz w:val="24"/>
          <w:szCs w:val="24"/>
        </w:rPr>
        <w:tab/>
      </w:r>
    </w:p>
    <w:p w:rsidR="00160B8C" w:rsidRPr="00AC611D" w:rsidRDefault="00874EF9" w:rsidP="00441A4C">
      <w:pPr>
        <w:pStyle w:val="a5"/>
        <w:numPr>
          <w:ilvl w:val="0"/>
          <w:numId w:val="1"/>
        </w:numPr>
        <w:tabs>
          <w:tab w:val="left" w:pos="1389"/>
          <w:tab w:val="left" w:pos="1390"/>
          <w:tab w:val="left" w:pos="9968"/>
        </w:tabs>
        <w:ind w:right="284" w:firstLine="283"/>
        <w:rPr>
          <w:sz w:val="24"/>
          <w:szCs w:val="24"/>
        </w:rPr>
      </w:pPr>
      <w:r w:rsidRPr="00AC611D">
        <w:rPr>
          <w:spacing w:val="-5"/>
          <w:sz w:val="24"/>
          <w:szCs w:val="24"/>
        </w:rPr>
        <w:t>ува</w:t>
      </w:r>
      <w:r w:rsidR="00583C90" w:rsidRPr="00AC611D">
        <w:rPr>
          <w:sz w:val="24"/>
          <w:szCs w:val="24"/>
        </w:rPr>
        <w:t>жение к культурному наследию</w:t>
      </w:r>
      <w:r w:rsidR="00464656" w:rsidRPr="00AC611D">
        <w:rPr>
          <w:sz w:val="24"/>
          <w:szCs w:val="24"/>
        </w:rPr>
        <w:t xml:space="preserve"> </w:t>
      </w:r>
      <w:r w:rsidR="00583C90" w:rsidRPr="00AC611D">
        <w:rPr>
          <w:sz w:val="24"/>
          <w:szCs w:val="24"/>
        </w:rPr>
        <w:t>России</w:t>
      </w:r>
    </w:p>
    <w:p w:rsidR="00160B8C" w:rsidRPr="00AC611D" w:rsidRDefault="00583C90" w:rsidP="00441A4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line="317" w:lineRule="exact"/>
        <w:ind w:left="1413" w:hanging="438"/>
        <w:rPr>
          <w:sz w:val="24"/>
          <w:szCs w:val="24"/>
        </w:rPr>
      </w:pPr>
      <w:r w:rsidRPr="00AC611D">
        <w:rPr>
          <w:sz w:val="24"/>
          <w:szCs w:val="24"/>
        </w:rPr>
        <w:t>воспитание уважения к истории, к народной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памяти,</w:t>
      </w:r>
    </w:p>
    <w:p w:rsidR="00F755E6" w:rsidRPr="00AC611D" w:rsidRDefault="00583C90" w:rsidP="00441A4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84" w:firstLine="283"/>
        <w:rPr>
          <w:sz w:val="24"/>
          <w:szCs w:val="24"/>
        </w:rPr>
      </w:pPr>
      <w:r w:rsidRPr="00AC611D">
        <w:rPr>
          <w:sz w:val="24"/>
          <w:szCs w:val="24"/>
        </w:rPr>
        <w:t>формирование жизненных идеалов посредств</w:t>
      </w:r>
      <w:r w:rsidR="00874EF9" w:rsidRPr="00AC611D">
        <w:rPr>
          <w:sz w:val="24"/>
          <w:szCs w:val="24"/>
        </w:rPr>
        <w:t>ом популяризация подвига совет</w:t>
      </w:r>
      <w:r w:rsidRPr="00AC611D">
        <w:rPr>
          <w:sz w:val="24"/>
          <w:szCs w:val="24"/>
        </w:rPr>
        <w:t>ского солдата в Великой Отечественной</w:t>
      </w:r>
      <w:r w:rsidR="00464656" w:rsidRPr="00AC611D">
        <w:rPr>
          <w:sz w:val="24"/>
          <w:szCs w:val="24"/>
        </w:rPr>
        <w:t xml:space="preserve"> </w:t>
      </w:r>
      <w:r w:rsidR="007C7A9A" w:rsidRPr="00AC611D">
        <w:rPr>
          <w:sz w:val="24"/>
          <w:szCs w:val="24"/>
        </w:rPr>
        <w:t>войне.</w:t>
      </w:r>
    </w:p>
    <w:p w:rsidR="00160B8C" w:rsidRPr="00AC611D" w:rsidRDefault="00583C90" w:rsidP="00441A4C">
      <w:pPr>
        <w:pStyle w:val="a5"/>
        <w:numPr>
          <w:ilvl w:val="0"/>
          <w:numId w:val="2"/>
        </w:numPr>
        <w:tabs>
          <w:tab w:val="left" w:pos="1414"/>
        </w:tabs>
        <w:ind w:left="692" w:right="227" w:firstLine="427"/>
        <w:jc w:val="both"/>
        <w:rPr>
          <w:sz w:val="24"/>
          <w:szCs w:val="24"/>
        </w:rPr>
      </w:pPr>
      <w:r w:rsidRPr="00AC611D">
        <w:rPr>
          <w:b/>
          <w:i/>
          <w:sz w:val="24"/>
          <w:szCs w:val="24"/>
        </w:rPr>
        <w:t xml:space="preserve">Трудовое, </w:t>
      </w:r>
      <w:proofErr w:type="spellStart"/>
      <w:r w:rsidRPr="00AC611D">
        <w:rPr>
          <w:b/>
          <w:i/>
          <w:sz w:val="24"/>
          <w:szCs w:val="24"/>
        </w:rPr>
        <w:t>профориентационное</w:t>
      </w:r>
      <w:proofErr w:type="spellEnd"/>
      <w:r w:rsidR="00A97966" w:rsidRPr="00AC611D">
        <w:rPr>
          <w:b/>
          <w:i/>
          <w:sz w:val="24"/>
          <w:szCs w:val="24"/>
        </w:rPr>
        <w:t>:</w:t>
      </w:r>
      <w:r w:rsidRPr="00AC611D">
        <w:rPr>
          <w:b/>
          <w:i/>
          <w:sz w:val="24"/>
          <w:szCs w:val="24"/>
        </w:rPr>
        <w:t xml:space="preserve"> </w:t>
      </w:r>
    </w:p>
    <w:p w:rsidR="00160B8C" w:rsidRPr="00AC611D" w:rsidRDefault="00583C90" w:rsidP="00441A4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line="318" w:lineRule="exact"/>
        <w:ind w:left="1413" w:hanging="361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отработка навыков позитивного учебного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поведения;</w:t>
      </w:r>
    </w:p>
    <w:p w:rsidR="00160B8C" w:rsidRPr="00AC611D" w:rsidRDefault="00583C90" w:rsidP="00441A4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line="317" w:lineRule="exact"/>
        <w:ind w:left="1413" w:hanging="361"/>
        <w:rPr>
          <w:sz w:val="24"/>
          <w:szCs w:val="24"/>
        </w:rPr>
      </w:pPr>
      <w:r w:rsidRPr="00AC611D">
        <w:rPr>
          <w:sz w:val="24"/>
          <w:szCs w:val="24"/>
        </w:rPr>
        <w:t>вооружение основными навыками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самообслуживания;</w:t>
      </w:r>
    </w:p>
    <w:p w:rsidR="00F755E6" w:rsidRPr="00AC611D" w:rsidRDefault="00583C90" w:rsidP="00441A4C">
      <w:pPr>
        <w:pStyle w:val="a5"/>
        <w:numPr>
          <w:ilvl w:val="0"/>
          <w:numId w:val="1"/>
        </w:numPr>
        <w:tabs>
          <w:tab w:val="left" w:pos="1414"/>
        </w:tabs>
        <w:ind w:left="1413" w:right="280" w:hanging="360"/>
        <w:rPr>
          <w:sz w:val="24"/>
          <w:szCs w:val="24"/>
        </w:rPr>
      </w:pPr>
      <w:r w:rsidRPr="00AC611D">
        <w:rPr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</w:t>
      </w:r>
      <w:r w:rsidR="00604EA4" w:rsidRPr="00AC611D">
        <w:rPr>
          <w:sz w:val="24"/>
          <w:szCs w:val="24"/>
        </w:rPr>
        <w:t>.</w:t>
      </w:r>
    </w:p>
    <w:p w:rsidR="00160B8C" w:rsidRPr="00AC611D" w:rsidRDefault="00583C90" w:rsidP="00441A4C">
      <w:pPr>
        <w:pStyle w:val="2"/>
        <w:numPr>
          <w:ilvl w:val="0"/>
          <w:numId w:val="2"/>
        </w:numPr>
        <w:tabs>
          <w:tab w:val="left" w:pos="1414"/>
        </w:tabs>
        <w:spacing w:line="299" w:lineRule="exact"/>
        <w:ind w:left="1413" w:hanging="376"/>
        <w:jc w:val="both"/>
        <w:rPr>
          <w:b w:val="0"/>
          <w:i w:val="0"/>
          <w:sz w:val="24"/>
          <w:szCs w:val="24"/>
        </w:rPr>
      </w:pPr>
      <w:r w:rsidRPr="00AC611D">
        <w:rPr>
          <w:sz w:val="24"/>
          <w:szCs w:val="24"/>
        </w:rPr>
        <w:t>Досуговая</w:t>
      </w:r>
      <w:r w:rsidR="00B319AC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деятельность</w:t>
      </w:r>
      <w:r w:rsidRPr="00AC611D">
        <w:rPr>
          <w:b w:val="0"/>
          <w:i w:val="0"/>
          <w:sz w:val="24"/>
          <w:szCs w:val="24"/>
        </w:rPr>
        <w:t>:</w:t>
      </w:r>
    </w:p>
    <w:p w:rsidR="00160B8C" w:rsidRPr="00AC611D" w:rsidRDefault="00583C90" w:rsidP="00441A4C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4"/>
          <w:szCs w:val="24"/>
        </w:rPr>
      </w:pPr>
      <w:r w:rsidRPr="00AC611D">
        <w:rPr>
          <w:sz w:val="24"/>
          <w:szCs w:val="24"/>
        </w:rPr>
        <w:t>Формирования навыков организации культурно-развивающего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досуга;</w:t>
      </w:r>
    </w:p>
    <w:p w:rsidR="00160B8C" w:rsidRPr="00AC611D" w:rsidRDefault="00583C90" w:rsidP="00441A4C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4"/>
          <w:szCs w:val="24"/>
        </w:rPr>
      </w:pPr>
      <w:r w:rsidRPr="00AC611D">
        <w:rPr>
          <w:sz w:val="24"/>
          <w:szCs w:val="24"/>
        </w:rPr>
        <w:t>развитие интереса к внеклассной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деятельности;</w:t>
      </w:r>
    </w:p>
    <w:p w:rsidR="00F755E6" w:rsidRPr="00AC611D" w:rsidRDefault="00583C90" w:rsidP="00441A4C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69"/>
        <w:ind w:left="709" w:right="282" w:firstLine="284"/>
        <w:rPr>
          <w:sz w:val="24"/>
          <w:szCs w:val="24"/>
        </w:rPr>
      </w:pPr>
      <w:r w:rsidRPr="00AC611D">
        <w:rPr>
          <w:sz w:val="24"/>
          <w:szCs w:val="24"/>
        </w:rPr>
        <w:t>участие в реализации Всероссийского, регион</w:t>
      </w:r>
      <w:r w:rsidR="00874EF9" w:rsidRPr="00AC611D">
        <w:rPr>
          <w:sz w:val="24"/>
          <w:szCs w:val="24"/>
        </w:rPr>
        <w:t>ального и муниципального кален</w:t>
      </w:r>
      <w:r w:rsidRPr="00AC611D">
        <w:rPr>
          <w:sz w:val="24"/>
          <w:szCs w:val="24"/>
        </w:rPr>
        <w:t>даря образовательных событий, приуроченных к государственным и</w:t>
      </w:r>
      <w:r w:rsidR="00464656" w:rsidRPr="00AC611D">
        <w:rPr>
          <w:sz w:val="24"/>
          <w:szCs w:val="24"/>
        </w:rPr>
        <w:t xml:space="preserve"> </w:t>
      </w:r>
      <w:r w:rsidR="007C7A9A" w:rsidRPr="00AC611D">
        <w:rPr>
          <w:sz w:val="24"/>
          <w:szCs w:val="24"/>
        </w:rPr>
        <w:t>националь</w:t>
      </w:r>
      <w:r w:rsidRPr="00AC611D">
        <w:rPr>
          <w:sz w:val="24"/>
          <w:szCs w:val="24"/>
        </w:rPr>
        <w:t>ным праздникам РФ, памятным датам и собы</w:t>
      </w:r>
      <w:r w:rsidR="00874EF9" w:rsidRPr="00AC611D">
        <w:rPr>
          <w:sz w:val="24"/>
          <w:szCs w:val="24"/>
        </w:rPr>
        <w:t>тиям российской истории и куль</w:t>
      </w:r>
      <w:r w:rsidRPr="00AC611D">
        <w:rPr>
          <w:sz w:val="24"/>
          <w:szCs w:val="24"/>
        </w:rPr>
        <w:t>туры.</w:t>
      </w:r>
    </w:p>
    <w:p w:rsidR="00160B8C" w:rsidRPr="00AC611D" w:rsidRDefault="00583C90" w:rsidP="00441A4C">
      <w:pPr>
        <w:pStyle w:val="2"/>
        <w:numPr>
          <w:ilvl w:val="0"/>
          <w:numId w:val="2"/>
        </w:numPr>
        <w:tabs>
          <w:tab w:val="left" w:pos="1413"/>
          <w:tab w:val="left" w:pos="1414"/>
        </w:tabs>
        <w:spacing w:before="6"/>
        <w:ind w:left="1413" w:hanging="438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Семейное:</w:t>
      </w:r>
    </w:p>
    <w:p w:rsidR="00160B8C" w:rsidRPr="00AC611D" w:rsidRDefault="00583C90" w:rsidP="00441A4C">
      <w:pPr>
        <w:pStyle w:val="a5"/>
        <w:numPr>
          <w:ilvl w:val="1"/>
          <w:numId w:val="2"/>
        </w:numPr>
        <w:tabs>
          <w:tab w:val="left" w:pos="1414"/>
        </w:tabs>
        <w:ind w:right="217" w:firstLine="427"/>
        <w:rPr>
          <w:sz w:val="24"/>
          <w:szCs w:val="24"/>
        </w:rPr>
      </w:pPr>
      <w:r w:rsidRPr="00AC611D">
        <w:rPr>
          <w:sz w:val="24"/>
          <w:szCs w:val="24"/>
        </w:rPr>
        <w:t>вовлечение родителей в учебно-воспитательн</w:t>
      </w:r>
      <w:r w:rsidR="00874EF9" w:rsidRPr="00AC611D">
        <w:rPr>
          <w:sz w:val="24"/>
          <w:szCs w:val="24"/>
        </w:rPr>
        <w:t>ый процесс (родительские собра</w:t>
      </w:r>
      <w:r w:rsidRPr="00AC611D">
        <w:rPr>
          <w:sz w:val="24"/>
          <w:szCs w:val="24"/>
        </w:rPr>
        <w:t>ния, совместные творческие дела, помощь в укреплен</w:t>
      </w:r>
      <w:r w:rsidR="00874EF9" w:rsidRPr="00AC611D">
        <w:rPr>
          <w:sz w:val="24"/>
          <w:szCs w:val="24"/>
        </w:rPr>
        <w:t>ии материально-технической баз</w:t>
      </w:r>
      <w:r w:rsidRPr="00AC611D">
        <w:rPr>
          <w:sz w:val="24"/>
          <w:szCs w:val="24"/>
        </w:rPr>
        <w:t>ы);</w:t>
      </w:r>
    </w:p>
    <w:p w:rsidR="00F755E6" w:rsidRPr="00AC611D" w:rsidRDefault="00583C90" w:rsidP="00441A4C">
      <w:pPr>
        <w:pStyle w:val="a5"/>
        <w:numPr>
          <w:ilvl w:val="1"/>
          <w:numId w:val="2"/>
        </w:numPr>
        <w:tabs>
          <w:tab w:val="left" w:pos="1414"/>
        </w:tabs>
        <w:spacing w:line="317" w:lineRule="exact"/>
        <w:ind w:left="1413" w:hanging="294"/>
        <w:rPr>
          <w:sz w:val="24"/>
          <w:szCs w:val="24"/>
        </w:rPr>
      </w:pPr>
      <w:r w:rsidRPr="00AC611D">
        <w:rPr>
          <w:sz w:val="24"/>
          <w:szCs w:val="24"/>
        </w:rPr>
        <w:t>участие родителей в управлении школой (совет школы, родительские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комитеты).</w:t>
      </w:r>
    </w:p>
    <w:p w:rsidR="00160B8C" w:rsidRPr="00AC611D" w:rsidRDefault="00583C90" w:rsidP="00441A4C">
      <w:pPr>
        <w:pStyle w:val="2"/>
        <w:numPr>
          <w:ilvl w:val="0"/>
          <w:numId w:val="2"/>
        </w:numPr>
        <w:tabs>
          <w:tab w:val="left" w:pos="1414"/>
        </w:tabs>
        <w:spacing w:before="4" w:line="295" w:lineRule="exact"/>
        <w:ind w:left="1413" w:hanging="438"/>
        <w:jc w:val="both"/>
        <w:rPr>
          <w:sz w:val="24"/>
          <w:szCs w:val="24"/>
        </w:rPr>
      </w:pPr>
      <w:r w:rsidRPr="00AC611D">
        <w:rPr>
          <w:sz w:val="24"/>
          <w:szCs w:val="24"/>
        </w:rPr>
        <w:t>Работа с классными</w:t>
      </w:r>
      <w:r w:rsidR="0074493C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руководителями:</w:t>
      </w:r>
    </w:p>
    <w:p w:rsidR="00160B8C" w:rsidRPr="00AC611D" w:rsidRDefault="00583C90" w:rsidP="00441A4C">
      <w:pPr>
        <w:pStyle w:val="a5"/>
        <w:numPr>
          <w:ilvl w:val="1"/>
          <w:numId w:val="2"/>
        </w:numPr>
        <w:tabs>
          <w:tab w:val="left" w:pos="1402"/>
        </w:tabs>
        <w:ind w:right="272" w:firstLine="427"/>
        <w:rPr>
          <w:sz w:val="24"/>
          <w:szCs w:val="24"/>
        </w:rPr>
      </w:pPr>
      <w:r w:rsidRPr="00AC611D">
        <w:rPr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 w:rsidRPr="00AC611D">
        <w:rPr>
          <w:sz w:val="24"/>
          <w:szCs w:val="24"/>
        </w:rPr>
        <w:t>о в общеобразовательных органи</w:t>
      </w:r>
      <w:r w:rsidRPr="00AC611D">
        <w:rPr>
          <w:sz w:val="24"/>
          <w:szCs w:val="24"/>
        </w:rPr>
        <w:t>зациях;</w:t>
      </w:r>
    </w:p>
    <w:p w:rsidR="00160B8C" w:rsidRPr="00AC611D" w:rsidRDefault="00583C90" w:rsidP="00441A4C">
      <w:pPr>
        <w:pStyle w:val="a5"/>
        <w:numPr>
          <w:ilvl w:val="1"/>
          <w:numId w:val="2"/>
        </w:numPr>
        <w:tabs>
          <w:tab w:val="left" w:pos="1402"/>
        </w:tabs>
        <w:spacing w:line="237" w:lineRule="auto"/>
        <w:ind w:right="272" w:firstLine="427"/>
        <w:rPr>
          <w:sz w:val="24"/>
          <w:szCs w:val="24"/>
        </w:rPr>
      </w:pPr>
      <w:r w:rsidRPr="00AC611D">
        <w:rPr>
          <w:sz w:val="24"/>
          <w:szCs w:val="24"/>
        </w:rPr>
        <w:t>формирование интереса и стремлений классног</w:t>
      </w:r>
      <w:r w:rsidR="00F33625" w:rsidRPr="00AC611D">
        <w:rPr>
          <w:sz w:val="24"/>
          <w:szCs w:val="24"/>
        </w:rPr>
        <w:t>о руководителя к активной твор</w:t>
      </w:r>
      <w:r w:rsidRPr="00AC611D">
        <w:rPr>
          <w:sz w:val="24"/>
          <w:szCs w:val="24"/>
        </w:rPr>
        <w:t>ческой деятельности в своем классе;</w:t>
      </w:r>
    </w:p>
    <w:p w:rsidR="00160B8C" w:rsidRPr="00AC611D" w:rsidRDefault="00583C90" w:rsidP="00441A4C">
      <w:pPr>
        <w:pStyle w:val="a5"/>
        <w:numPr>
          <w:ilvl w:val="0"/>
          <w:numId w:val="1"/>
        </w:numPr>
        <w:tabs>
          <w:tab w:val="left" w:pos="1402"/>
        </w:tabs>
        <w:spacing w:before="5" w:line="237" w:lineRule="auto"/>
        <w:ind w:right="276" w:firstLine="283"/>
        <w:rPr>
          <w:sz w:val="24"/>
          <w:szCs w:val="24"/>
        </w:rPr>
      </w:pPr>
      <w:r w:rsidRPr="00AC611D">
        <w:rPr>
          <w:sz w:val="24"/>
          <w:szCs w:val="24"/>
        </w:rPr>
        <w:t>формирование потребности классного руководителя в качественном проведении любого внеклассного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мероприятия;</w:t>
      </w:r>
    </w:p>
    <w:p w:rsidR="00160B8C" w:rsidRPr="00AC611D" w:rsidRDefault="00583C90" w:rsidP="00441A4C">
      <w:pPr>
        <w:pStyle w:val="a5"/>
        <w:numPr>
          <w:ilvl w:val="0"/>
          <w:numId w:val="1"/>
        </w:numPr>
        <w:tabs>
          <w:tab w:val="left" w:pos="1467"/>
        </w:tabs>
        <w:spacing w:before="5" w:line="237" w:lineRule="auto"/>
        <w:ind w:right="277" w:firstLine="283"/>
        <w:rPr>
          <w:sz w:val="24"/>
          <w:szCs w:val="24"/>
        </w:rPr>
      </w:pPr>
      <w:r w:rsidRPr="00AC611D">
        <w:rPr>
          <w:sz w:val="24"/>
          <w:szCs w:val="24"/>
        </w:rPr>
        <w:t xml:space="preserve">развитие коммуникативных умений педагогов, </w:t>
      </w:r>
      <w:r w:rsidR="00F33625" w:rsidRPr="00AC611D">
        <w:rPr>
          <w:sz w:val="24"/>
          <w:szCs w:val="24"/>
        </w:rPr>
        <w:t>умение работать в системе «учи</w:t>
      </w:r>
      <w:r w:rsidRPr="00AC611D">
        <w:rPr>
          <w:sz w:val="24"/>
          <w:szCs w:val="24"/>
        </w:rPr>
        <w:t>тель – ученик - родитель»;</w:t>
      </w:r>
    </w:p>
    <w:p w:rsidR="00464656" w:rsidRPr="00AC611D" w:rsidRDefault="00583C90" w:rsidP="00441A4C">
      <w:pPr>
        <w:pStyle w:val="a5"/>
        <w:numPr>
          <w:ilvl w:val="0"/>
          <w:numId w:val="1"/>
        </w:numPr>
        <w:tabs>
          <w:tab w:val="left" w:pos="1402"/>
        </w:tabs>
        <w:spacing w:before="6" w:line="237" w:lineRule="auto"/>
        <w:ind w:right="272" w:firstLine="283"/>
        <w:rPr>
          <w:sz w:val="24"/>
          <w:szCs w:val="24"/>
        </w:rPr>
      </w:pPr>
      <w:r w:rsidRPr="00AC611D">
        <w:rPr>
          <w:sz w:val="24"/>
          <w:szCs w:val="24"/>
        </w:rPr>
        <w:t>формирование методической и профессиональной грамотности кл</w:t>
      </w:r>
      <w:r w:rsidR="00F33625" w:rsidRPr="00AC611D">
        <w:rPr>
          <w:sz w:val="24"/>
          <w:szCs w:val="24"/>
        </w:rPr>
        <w:t>ассных руко</w:t>
      </w:r>
      <w:r w:rsidRPr="00AC611D">
        <w:rPr>
          <w:sz w:val="24"/>
          <w:szCs w:val="24"/>
        </w:rPr>
        <w:t>водителей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школы.</w:t>
      </w:r>
    </w:p>
    <w:p w:rsidR="00160B8C" w:rsidRPr="00AC611D" w:rsidRDefault="00583C90" w:rsidP="00441A4C">
      <w:pPr>
        <w:pStyle w:val="2"/>
        <w:numPr>
          <w:ilvl w:val="0"/>
          <w:numId w:val="2"/>
        </w:numPr>
        <w:tabs>
          <w:tab w:val="left" w:pos="1414"/>
        </w:tabs>
        <w:spacing w:before="10" w:line="295" w:lineRule="exact"/>
        <w:ind w:left="1413" w:hanging="438"/>
        <w:jc w:val="both"/>
        <w:rPr>
          <w:sz w:val="24"/>
          <w:szCs w:val="24"/>
        </w:rPr>
      </w:pPr>
      <w:proofErr w:type="gramStart"/>
      <w:r w:rsidRPr="00AC611D">
        <w:rPr>
          <w:sz w:val="24"/>
          <w:szCs w:val="24"/>
        </w:rPr>
        <w:t>Контроль за</w:t>
      </w:r>
      <w:proofErr w:type="gramEnd"/>
      <w:r w:rsidRPr="00AC611D">
        <w:rPr>
          <w:sz w:val="24"/>
          <w:szCs w:val="24"/>
        </w:rPr>
        <w:t xml:space="preserve"> воспитательным</w:t>
      </w:r>
      <w:r w:rsidR="0074493C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процессом:</w:t>
      </w:r>
    </w:p>
    <w:p w:rsidR="00160B8C" w:rsidRPr="00AC611D" w:rsidRDefault="00583C90" w:rsidP="00441A4C">
      <w:pPr>
        <w:pStyle w:val="a5"/>
        <w:numPr>
          <w:ilvl w:val="1"/>
          <w:numId w:val="2"/>
        </w:numPr>
        <w:tabs>
          <w:tab w:val="left" w:pos="1414"/>
        </w:tabs>
        <w:spacing w:line="237" w:lineRule="auto"/>
        <w:ind w:right="280" w:firstLine="427"/>
        <w:rPr>
          <w:sz w:val="24"/>
          <w:szCs w:val="24"/>
        </w:rPr>
      </w:pPr>
      <w:r w:rsidRPr="00AC611D">
        <w:rPr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 w:rsidRPr="00AC611D">
        <w:rPr>
          <w:sz w:val="24"/>
          <w:szCs w:val="24"/>
        </w:rPr>
        <w:t xml:space="preserve"> </w:t>
      </w:r>
      <w:r w:rsidRPr="00AC611D">
        <w:rPr>
          <w:sz w:val="24"/>
          <w:szCs w:val="24"/>
        </w:rPr>
        <w:t>организацией.</w:t>
      </w:r>
    </w:p>
    <w:p w:rsidR="00160B8C" w:rsidRPr="00AC611D" w:rsidRDefault="00583C90" w:rsidP="00814CB1">
      <w:pPr>
        <w:pStyle w:val="a3"/>
        <w:spacing w:before="1"/>
        <w:ind w:right="281" w:firstLine="557"/>
        <w:rPr>
          <w:sz w:val="24"/>
          <w:szCs w:val="24"/>
        </w:rPr>
      </w:pPr>
      <w:r w:rsidRPr="00AC611D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Pr="00AC611D" w:rsidRDefault="00160B8C" w:rsidP="00814CB1">
      <w:pPr>
        <w:pStyle w:val="a3"/>
        <w:ind w:left="0" w:firstLine="0"/>
        <w:rPr>
          <w:sz w:val="24"/>
          <w:szCs w:val="24"/>
        </w:rPr>
      </w:pPr>
    </w:p>
    <w:p w:rsidR="00160B8C" w:rsidRPr="00AC611D" w:rsidRDefault="00160B8C" w:rsidP="00814CB1">
      <w:pPr>
        <w:pStyle w:val="a3"/>
        <w:ind w:left="0" w:firstLine="0"/>
        <w:rPr>
          <w:sz w:val="24"/>
          <w:szCs w:val="24"/>
        </w:rPr>
      </w:pPr>
    </w:p>
    <w:p w:rsidR="00160B8C" w:rsidRPr="00AC611D" w:rsidRDefault="00160B8C" w:rsidP="00814CB1">
      <w:pPr>
        <w:pStyle w:val="a3"/>
        <w:ind w:left="0" w:firstLine="0"/>
        <w:rPr>
          <w:sz w:val="24"/>
          <w:szCs w:val="24"/>
        </w:rPr>
      </w:pPr>
    </w:p>
    <w:p w:rsidR="00160B8C" w:rsidRPr="00AC611D" w:rsidRDefault="00160B8C" w:rsidP="00814CB1">
      <w:pPr>
        <w:pStyle w:val="a3"/>
        <w:ind w:left="0" w:firstLine="0"/>
        <w:rPr>
          <w:sz w:val="24"/>
          <w:szCs w:val="24"/>
        </w:rPr>
      </w:pPr>
    </w:p>
    <w:p w:rsidR="00160B8C" w:rsidRPr="00AC611D" w:rsidRDefault="00160B8C">
      <w:pPr>
        <w:rPr>
          <w:sz w:val="24"/>
          <w:szCs w:val="24"/>
        </w:rPr>
        <w:sectPr w:rsidR="00160B8C" w:rsidRPr="00AC611D" w:rsidSect="00DD016F">
          <w:footerReference w:type="default" r:id="rId9"/>
          <w:pgSz w:w="11910" w:h="16840"/>
          <w:pgMar w:top="720" w:right="720" w:bottom="851" w:left="1418" w:header="0" w:footer="617" w:gutter="0"/>
          <w:pgNumType w:start="21"/>
          <w:cols w:space="720"/>
          <w:docGrid w:linePitch="299"/>
        </w:sectPr>
      </w:pPr>
    </w:p>
    <w:p w:rsidR="00160B8C" w:rsidRPr="00AC611D" w:rsidRDefault="00583C90">
      <w:pPr>
        <w:pStyle w:val="1"/>
        <w:spacing w:before="76" w:line="298" w:lineRule="exact"/>
        <w:ind w:left="1840" w:right="828"/>
        <w:jc w:val="center"/>
        <w:rPr>
          <w:sz w:val="24"/>
          <w:szCs w:val="24"/>
        </w:rPr>
      </w:pPr>
      <w:r w:rsidRPr="00AC611D">
        <w:rPr>
          <w:sz w:val="24"/>
          <w:szCs w:val="24"/>
        </w:rPr>
        <w:lastRenderedPageBreak/>
        <w:t>СОДЕРЖАНИЕ И ФОРМЫ ВОСПИТАТЕЛЬНОЙ РАБОТЫ</w:t>
      </w:r>
    </w:p>
    <w:p w:rsidR="00160B8C" w:rsidRPr="00AC611D" w:rsidRDefault="007C7A9A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 w:rsidRPr="00AC611D">
        <w:rPr>
          <w:b/>
          <w:sz w:val="24"/>
          <w:szCs w:val="24"/>
        </w:rPr>
        <w:t>н</w:t>
      </w:r>
      <w:r w:rsidR="00583C90" w:rsidRPr="00AC611D">
        <w:rPr>
          <w:b/>
          <w:sz w:val="24"/>
          <w:szCs w:val="24"/>
        </w:rPr>
        <w:t>а 202</w:t>
      </w:r>
      <w:r w:rsidR="00720E08" w:rsidRPr="00AC611D">
        <w:rPr>
          <w:b/>
          <w:sz w:val="24"/>
          <w:szCs w:val="24"/>
        </w:rPr>
        <w:t>1</w:t>
      </w:r>
      <w:r w:rsidR="00583C90" w:rsidRPr="00AC611D">
        <w:rPr>
          <w:b/>
          <w:sz w:val="24"/>
          <w:szCs w:val="24"/>
        </w:rPr>
        <w:t>-202</w:t>
      </w:r>
      <w:r w:rsidR="00720E08" w:rsidRPr="00AC611D">
        <w:rPr>
          <w:b/>
          <w:sz w:val="24"/>
          <w:szCs w:val="24"/>
        </w:rPr>
        <w:t>2</w:t>
      </w:r>
      <w:r w:rsidR="009913B4" w:rsidRPr="00AC611D">
        <w:rPr>
          <w:b/>
          <w:sz w:val="24"/>
          <w:szCs w:val="24"/>
        </w:rPr>
        <w:t xml:space="preserve"> учебный год</w:t>
      </w:r>
    </w:p>
    <w:p w:rsidR="009913B4" w:rsidRPr="00AC611D" w:rsidRDefault="009913B4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9"/>
        <w:gridCol w:w="431"/>
        <w:gridCol w:w="574"/>
        <w:gridCol w:w="1473"/>
        <w:gridCol w:w="1772"/>
        <w:gridCol w:w="440"/>
        <w:gridCol w:w="25"/>
        <w:gridCol w:w="239"/>
        <w:gridCol w:w="383"/>
        <w:gridCol w:w="23"/>
        <w:gridCol w:w="22"/>
        <w:gridCol w:w="305"/>
        <w:gridCol w:w="1737"/>
        <w:gridCol w:w="894"/>
        <w:gridCol w:w="11"/>
        <w:gridCol w:w="52"/>
      </w:tblGrid>
      <w:tr w:rsidR="00160B8C" w:rsidRPr="00AC611D" w:rsidTr="001B70EC">
        <w:trPr>
          <w:gridAfter w:val="2"/>
          <w:wAfter w:w="63" w:type="dxa"/>
          <w:trHeight w:val="299"/>
        </w:trPr>
        <w:tc>
          <w:tcPr>
            <w:tcW w:w="2552" w:type="dxa"/>
            <w:gridSpan w:val="4"/>
          </w:tcPr>
          <w:p w:rsidR="00160B8C" w:rsidRPr="00AC611D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7" w:type="dxa"/>
            <w:gridSpan w:val="6"/>
          </w:tcPr>
          <w:p w:rsidR="00160B8C" w:rsidRPr="00AC611D" w:rsidRDefault="00DD016F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31" w:type="dxa"/>
            <w:gridSpan w:val="2"/>
          </w:tcPr>
          <w:p w:rsidR="00160B8C" w:rsidRPr="00AC611D" w:rsidRDefault="00583C90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0B8C" w:rsidRPr="00AC611D" w:rsidTr="001B70EC">
        <w:trPr>
          <w:gridAfter w:val="2"/>
          <w:wAfter w:w="63" w:type="dxa"/>
          <w:trHeight w:val="276"/>
        </w:trPr>
        <w:tc>
          <w:tcPr>
            <w:tcW w:w="9865" w:type="dxa"/>
            <w:gridSpan w:val="15"/>
            <w:shd w:val="clear" w:color="auto" w:fill="F1F1F1"/>
          </w:tcPr>
          <w:p w:rsidR="00160B8C" w:rsidRPr="00AC611D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СЕНТЯБРЬ</w:t>
            </w:r>
          </w:p>
        </w:tc>
      </w:tr>
      <w:tr w:rsidR="00160B8C" w:rsidRPr="00AC611D" w:rsidTr="001B70EC">
        <w:trPr>
          <w:gridAfter w:val="2"/>
          <w:wAfter w:w="63" w:type="dxa"/>
          <w:trHeight w:val="313"/>
        </w:trPr>
        <w:tc>
          <w:tcPr>
            <w:tcW w:w="2552" w:type="dxa"/>
            <w:gridSpan w:val="4"/>
            <w:vMerge w:val="restart"/>
          </w:tcPr>
          <w:p w:rsidR="00160B8C" w:rsidRPr="00AC611D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</w:t>
            </w:r>
            <w:r w:rsidR="00186CF3" w:rsidRPr="00AC611D">
              <w:rPr>
                <w:b/>
                <w:i/>
                <w:sz w:val="24"/>
                <w:szCs w:val="24"/>
              </w:rPr>
              <w:t>о -</w:t>
            </w:r>
            <w:r w:rsidRPr="00AC611D">
              <w:rPr>
                <w:b/>
                <w:i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День знаний. Урок Победы</w:t>
            </w:r>
          </w:p>
        </w:tc>
        <w:tc>
          <w:tcPr>
            <w:tcW w:w="997" w:type="dxa"/>
            <w:gridSpan w:val="6"/>
          </w:tcPr>
          <w:p w:rsidR="00160B8C" w:rsidRPr="00AC611D" w:rsidRDefault="00935A34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31" w:type="dxa"/>
            <w:gridSpan w:val="2"/>
          </w:tcPr>
          <w:p w:rsidR="00160B8C" w:rsidRPr="00AC611D" w:rsidRDefault="00583C90" w:rsidP="0037723C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8A650C"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="008A650C" w:rsidRPr="00AC611D">
              <w:rPr>
                <w:sz w:val="24"/>
                <w:szCs w:val="24"/>
              </w:rPr>
              <w:t>дир</w:t>
            </w:r>
            <w:proofErr w:type="spellEnd"/>
            <w:r w:rsidR="008A650C" w:rsidRPr="00AC611D">
              <w:rPr>
                <w:sz w:val="24"/>
                <w:szCs w:val="24"/>
              </w:rPr>
              <w:t xml:space="preserve">. по </w:t>
            </w:r>
            <w:r w:rsidR="0037723C" w:rsidRPr="00AC611D">
              <w:rPr>
                <w:sz w:val="24"/>
                <w:szCs w:val="24"/>
              </w:rPr>
              <w:t>У</w:t>
            </w:r>
            <w:r w:rsidR="008A650C" w:rsidRPr="00AC611D">
              <w:rPr>
                <w:sz w:val="24"/>
                <w:szCs w:val="24"/>
              </w:rPr>
              <w:t>ВР</w:t>
            </w:r>
            <w:r w:rsidRPr="00AC611D">
              <w:rPr>
                <w:sz w:val="24"/>
                <w:szCs w:val="24"/>
              </w:rPr>
              <w:t xml:space="preserve">, </w:t>
            </w:r>
            <w:r w:rsidR="0037723C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2"/>
          <w:wAfter w:w="63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 w:rsidP="00720E08">
            <w:pPr>
              <w:pStyle w:val="TableParagraph"/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2-5.09.202</w:t>
            </w:r>
            <w:r w:rsidR="00720E08" w:rsidRPr="00AC611D">
              <w:rPr>
                <w:sz w:val="24"/>
                <w:szCs w:val="24"/>
              </w:rPr>
              <w:t>1</w:t>
            </w:r>
            <w:r w:rsidRPr="00AC611D">
              <w:rPr>
                <w:sz w:val="24"/>
                <w:szCs w:val="24"/>
              </w:rPr>
              <w:t>. День солидарности в борьбе с тер</w:t>
            </w:r>
            <w:r w:rsidR="00F33625" w:rsidRPr="00AC611D">
              <w:rPr>
                <w:sz w:val="24"/>
                <w:szCs w:val="24"/>
              </w:rPr>
              <w:t>роризмом - клас</w:t>
            </w:r>
            <w:r w:rsidRPr="00AC611D">
              <w:rPr>
                <w:sz w:val="24"/>
                <w:szCs w:val="24"/>
              </w:rPr>
              <w:t>сные часы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935A34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31" w:type="dxa"/>
            <w:gridSpan w:val="2"/>
          </w:tcPr>
          <w:p w:rsidR="00160B8C" w:rsidRPr="00AC611D" w:rsidRDefault="00160B8C" w:rsidP="0037723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 w:rsidP="0037723C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8A650C"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="008A650C" w:rsidRPr="00AC611D">
              <w:rPr>
                <w:sz w:val="24"/>
                <w:szCs w:val="24"/>
              </w:rPr>
              <w:t>дир</w:t>
            </w:r>
            <w:proofErr w:type="spellEnd"/>
            <w:r w:rsidR="008A650C" w:rsidRPr="00AC611D">
              <w:rPr>
                <w:sz w:val="24"/>
                <w:szCs w:val="24"/>
              </w:rPr>
              <w:t xml:space="preserve">. по </w:t>
            </w:r>
            <w:r w:rsidR="0037723C" w:rsidRPr="00AC611D">
              <w:rPr>
                <w:sz w:val="24"/>
                <w:szCs w:val="24"/>
              </w:rPr>
              <w:t>У</w:t>
            </w:r>
            <w:r w:rsidR="008A650C" w:rsidRPr="00AC611D">
              <w:rPr>
                <w:sz w:val="24"/>
                <w:szCs w:val="24"/>
              </w:rPr>
              <w:t>ВР</w:t>
            </w:r>
            <w:r w:rsidRPr="00AC611D">
              <w:rPr>
                <w:sz w:val="24"/>
                <w:szCs w:val="24"/>
              </w:rPr>
              <w:t xml:space="preserve">, </w:t>
            </w:r>
            <w:r w:rsidR="0037723C" w:rsidRPr="00AC611D">
              <w:rPr>
                <w:sz w:val="24"/>
                <w:szCs w:val="24"/>
              </w:rPr>
              <w:t>педагог-организатор</w:t>
            </w:r>
            <w:r w:rsidRPr="00AC611D">
              <w:rPr>
                <w:sz w:val="24"/>
                <w:szCs w:val="24"/>
              </w:rPr>
              <w:t>.</w:t>
            </w:r>
          </w:p>
        </w:tc>
      </w:tr>
      <w:tr w:rsidR="00160B8C" w:rsidRPr="00AC611D" w:rsidTr="001B70EC">
        <w:trPr>
          <w:gridAfter w:val="2"/>
          <w:wAfter w:w="63" w:type="dxa"/>
          <w:trHeight w:val="597"/>
        </w:trPr>
        <w:tc>
          <w:tcPr>
            <w:tcW w:w="2552" w:type="dxa"/>
            <w:gridSpan w:val="4"/>
            <w:vMerge w:val="restart"/>
          </w:tcPr>
          <w:p w:rsidR="00160B8C" w:rsidRPr="00AC611D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997" w:type="dxa"/>
            <w:gridSpan w:val="6"/>
          </w:tcPr>
          <w:p w:rsidR="00160B8C" w:rsidRPr="00AC611D" w:rsidRDefault="00935A34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31" w:type="dxa"/>
            <w:gridSpan w:val="2"/>
          </w:tcPr>
          <w:p w:rsidR="00160B8C" w:rsidRPr="00AC611D" w:rsidRDefault="00583C90" w:rsidP="0037723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Pr="00AC611D">
              <w:rPr>
                <w:sz w:val="24"/>
                <w:szCs w:val="24"/>
              </w:rPr>
              <w:tab/>
              <w:t>рук</w:t>
            </w:r>
            <w:proofErr w:type="gramStart"/>
            <w:r w:rsidRPr="00AC611D">
              <w:rPr>
                <w:sz w:val="24"/>
                <w:szCs w:val="24"/>
              </w:rPr>
              <w:t>.,</w:t>
            </w:r>
            <w:r w:rsidRPr="00AC611D">
              <w:rPr>
                <w:sz w:val="24"/>
                <w:szCs w:val="24"/>
              </w:rPr>
              <w:tab/>
            </w:r>
            <w:proofErr w:type="gramEnd"/>
            <w:r w:rsidR="008A650C"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="008A650C" w:rsidRPr="00AC611D">
              <w:rPr>
                <w:sz w:val="24"/>
                <w:szCs w:val="24"/>
              </w:rPr>
              <w:t>дир</w:t>
            </w:r>
            <w:proofErr w:type="spellEnd"/>
            <w:r w:rsidR="008A650C" w:rsidRPr="00AC611D">
              <w:rPr>
                <w:sz w:val="24"/>
                <w:szCs w:val="24"/>
              </w:rPr>
              <w:t xml:space="preserve">. </w:t>
            </w:r>
            <w:r w:rsidR="0037723C" w:rsidRPr="00AC611D">
              <w:rPr>
                <w:sz w:val="24"/>
                <w:szCs w:val="24"/>
              </w:rPr>
              <w:t>У</w:t>
            </w:r>
            <w:r w:rsidR="008A650C" w:rsidRPr="00AC611D">
              <w:rPr>
                <w:sz w:val="24"/>
                <w:szCs w:val="24"/>
              </w:rPr>
              <w:t>ВР</w:t>
            </w:r>
            <w:r w:rsidRPr="00AC611D">
              <w:rPr>
                <w:sz w:val="24"/>
                <w:szCs w:val="24"/>
              </w:rPr>
              <w:t>,</w:t>
            </w:r>
            <w:r w:rsidRPr="00AC611D">
              <w:rPr>
                <w:sz w:val="24"/>
                <w:szCs w:val="24"/>
              </w:rPr>
              <w:tab/>
            </w:r>
            <w:r w:rsidR="0037723C" w:rsidRPr="00AC611D">
              <w:rPr>
                <w:sz w:val="24"/>
                <w:szCs w:val="24"/>
              </w:rPr>
              <w:t>педагог-организатор</w:t>
            </w:r>
          </w:p>
          <w:p w:rsidR="00160B8C" w:rsidRPr="00AC611D" w:rsidRDefault="00160B8C" w:rsidP="0037723C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2"/>
          <w:wAfter w:w="63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Подготовка</w:t>
            </w:r>
            <w:r w:rsidRPr="00AC611D">
              <w:rPr>
                <w:sz w:val="24"/>
                <w:szCs w:val="24"/>
              </w:rPr>
              <w:tab/>
              <w:t>мероприятий</w:t>
            </w:r>
            <w:r w:rsidRPr="00AC611D">
              <w:rPr>
                <w:sz w:val="24"/>
                <w:szCs w:val="24"/>
              </w:rPr>
              <w:tab/>
            </w:r>
            <w:proofErr w:type="gramStart"/>
            <w:r w:rsidRPr="00AC611D">
              <w:rPr>
                <w:sz w:val="24"/>
                <w:szCs w:val="24"/>
              </w:rPr>
              <w:t>к</w:t>
            </w:r>
            <w:proofErr w:type="gramEnd"/>
          </w:p>
          <w:p w:rsidR="00160B8C" w:rsidRPr="00AC611D" w:rsidRDefault="00F33625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«Д</w:t>
            </w:r>
            <w:r w:rsidR="00583C90" w:rsidRPr="00AC611D">
              <w:rPr>
                <w:sz w:val="24"/>
                <w:szCs w:val="24"/>
              </w:rPr>
              <w:t>ню   пожилого   человека»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и</w:t>
            </w:r>
          </w:p>
          <w:p w:rsidR="00160B8C" w:rsidRPr="00AC611D" w:rsidRDefault="00583C90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«Дню учителя»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935A34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5-9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1" w:type="dxa"/>
            <w:gridSpan w:val="2"/>
          </w:tcPr>
          <w:p w:rsidR="00160B8C" w:rsidRPr="00AC611D" w:rsidRDefault="0037723C" w:rsidP="0037723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r w:rsidR="00583C90" w:rsidRPr="00AC611D">
              <w:rPr>
                <w:sz w:val="24"/>
                <w:szCs w:val="24"/>
              </w:rPr>
              <w:t>р</w:t>
            </w:r>
            <w:proofErr w:type="gramEnd"/>
            <w:r w:rsidR="00583C90" w:rsidRPr="00AC611D">
              <w:rPr>
                <w:sz w:val="24"/>
                <w:szCs w:val="24"/>
              </w:rPr>
              <w:t>ук</w:t>
            </w:r>
            <w:proofErr w:type="spellEnd"/>
            <w:r w:rsidR="00583C90" w:rsidRPr="00AC611D">
              <w:rPr>
                <w:sz w:val="24"/>
                <w:szCs w:val="24"/>
              </w:rPr>
              <w:t>.,</w:t>
            </w:r>
            <w:r w:rsidR="00583C90" w:rsidRPr="00AC611D">
              <w:rPr>
                <w:sz w:val="24"/>
                <w:szCs w:val="24"/>
              </w:rPr>
              <w:tab/>
            </w:r>
            <w:r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37723C" w:rsidRPr="00AC611D" w:rsidTr="001B70EC">
        <w:trPr>
          <w:gridAfter w:val="2"/>
          <w:wAfter w:w="63" w:type="dxa"/>
          <w:trHeight w:val="1503"/>
        </w:trPr>
        <w:tc>
          <w:tcPr>
            <w:tcW w:w="2552" w:type="dxa"/>
            <w:gridSpan w:val="4"/>
            <w:vMerge w:val="restart"/>
          </w:tcPr>
          <w:p w:rsidR="0037723C" w:rsidRPr="00AC611D" w:rsidRDefault="003772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723C" w:rsidRPr="00AC611D" w:rsidRDefault="003772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723C" w:rsidRPr="00AC611D" w:rsidRDefault="0037723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7723C" w:rsidRPr="00AC611D" w:rsidRDefault="0037723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685" w:type="dxa"/>
            <w:gridSpan w:val="3"/>
          </w:tcPr>
          <w:p w:rsidR="0037723C" w:rsidRPr="00AC611D" w:rsidRDefault="0037723C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Планирование</w:t>
            </w:r>
            <w:r w:rsidRPr="00AC611D">
              <w:rPr>
                <w:sz w:val="24"/>
                <w:szCs w:val="24"/>
              </w:rPr>
              <w:tab/>
              <w:t>участия</w:t>
            </w:r>
            <w:r w:rsidRPr="00AC611D">
              <w:rPr>
                <w:sz w:val="24"/>
                <w:szCs w:val="24"/>
              </w:rPr>
              <w:tab/>
            </w:r>
            <w:proofErr w:type="gramStart"/>
            <w:r w:rsidRPr="00AC611D">
              <w:rPr>
                <w:spacing w:val="-3"/>
                <w:sz w:val="24"/>
                <w:szCs w:val="24"/>
              </w:rPr>
              <w:t>обуча</w:t>
            </w:r>
            <w:r w:rsidRPr="00AC611D">
              <w:rPr>
                <w:sz w:val="24"/>
                <w:szCs w:val="24"/>
              </w:rPr>
              <w:t>ющихся</w:t>
            </w:r>
            <w:proofErr w:type="gramEnd"/>
            <w:r w:rsidRPr="00AC611D">
              <w:rPr>
                <w:sz w:val="24"/>
                <w:szCs w:val="24"/>
              </w:rPr>
              <w:tab/>
              <w:t>в</w:t>
            </w:r>
          </w:p>
          <w:p w:rsidR="0037723C" w:rsidRPr="00AC611D" w:rsidRDefault="0037723C" w:rsidP="0037723C">
            <w:pPr>
              <w:pStyle w:val="TableParagraph"/>
              <w:spacing w:line="285" w:lineRule="exact"/>
              <w:rPr>
                <w:b/>
                <w:sz w:val="24"/>
                <w:szCs w:val="24"/>
              </w:rPr>
            </w:pPr>
            <w:proofErr w:type="gramStart"/>
            <w:r w:rsidRPr="00AC611D">
              <w:rPr>
                <w:sz w:val="24"/>
                <w:szCs w:val="24"/>
              </w:rPr>
              <w:t>конкурсах</w:t>
            </w:r>
            <w:proofErr w:type="gramEnd"/>
            <w:r w:rsidRPr="00AC611D">
              <w:rPr>
                <w:sz w:val="24"/>
                <w:szCs w:val="24"/>
              </w:rPr>
              <w:t xml:space="preserve"> и олимпиадах.</w:t>
            </w:r>
          </w:p>
        </w:tc>
        <w:tc>
          <w:tcPr>
            <w:tcW w:w="997" w:type="dxa"/>
            <w:gridSpan w:val="6"/>
          </w:tcPr>
          <w:p w:rsidR="0037723C" w:rsidRPr="00AC611D" w:rsidRDefault="0037723C">
            <w:pPr>
              <w:pStyle w:val="TableParagraph"/>
              <w:spacing w:before="14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2-9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  <w:p w:rsidR="0037723C" w:rsidRPr="00AC611D" w:rsidRDefault="0037723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37723C" w:rsidRPr="00AC611D" w:rsidRDefault="0037723C" w:rsidP="003772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37723C" w:rsidRPr="00AC611D" w:rsidRDefault="0037723C">
            <w:pPr>
              <w:pStyle w:val="TableParagraph"/>
              <w:spacing w:before="14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  <w:p w:rsidR="0037723C" w:rsidRPr="00AC611D" w:rsidRDefault="0037723C" w:rsidP="00D33864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УВР, педагог-организатор</w:t>
            </w:r>
          </w:p>
        </w:tc>
      </w:tr>
      <w:tr w:rsidR="00160B8C" w:rsidRPr="00AC611D" w:rsidTr="001B70EC">
        <w:trPr>
          <w:gridAfter w:val="2"/>
          <w:wAfter w:w="63" w:type="dxa"/>
          <w:trHeight w:val="11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08.09.202</w:t>
            </w:r>
            <w:r w:rsidR="00720E08" w:rsidRPr="00AC611D">
              <w:rPr>
                <w:sz w:val="24"/>
                <w:szCs w:val="24"/>
              </w:rPr>
              <w:t>1</w:t>
            </w:r>
            <w:r w:rsidRPr="00AC611D">
              <w:rPr>
                <w:sz w:val="24"/>
                <w:szCs w:val="24"/>
              </w:rPr>
              <w:t>.Международный</w:t>
            </w:r>
          </w:p>
          <w:p w:rsidR="00160B8C" w:rsidRPr="00AC611D" w:rsidRDefault="00F33625" w:rsidP="00F33625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день распространения грамот</w:t>
            </w:r>
            <w:r w:rsidR="00583C90" w:rsidRPr="00AC611D">
              <w:rPr>
                <w:sz w:val="24"/>
                <w:szCs w:val="24"/>
              </w:rPr>
              <w:t>ности. Классные мероприятия по теме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1" w:type="dxa"/>
            <w:gridSpan w:val="2"/>
          </w:tcPr>
          <w:p w:rsidR="00160B8C" w:rsidRPr="00AC611D" w:rsidRDefault="00160B8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8A650C" w:rsidRPr="00AC611D">
              <w:rPr>
                <w:sz w:val="24"/>
                <w:szCs w:val="24"/>
              </w:rPr>
              <w:t xml:space="preserve"> </w:t>
            </w:r>
            <w:proofErr w:type="gramStart"/>
            <w:r w:rsidR="008A650C" w:rsidRPr="00AC611D">
              <w:rPr>
                <w:sz w:val="24"/>
                <w:szCs w:val="24"/>
              </w:rPr>
              <w:t>р</w:t>
            </w:r>
            <w:proofErr w:type="gramEnd"/>
            <w:r w:rsidR="008A650C" w:rsidRPr="00AC611D">
              <w:rPr>
                <w:sz w:val="24"/>
                <w:szCs w:val="24"/>
              </w:rPr>
              <w:t>ук.</w:t>
            </w:r>
          </w:p>
        </w:tc>
      </w:tr>
      <w:tr w:rsidR="00160B8C" w:rsidRPr="00AC611D" w:rsidTr="001B70EC">
        <w:trPr>
          <w:gridAfter w:val="2"/>
          <w:wAfter w:w="63" w:type="dxa"/>
          <w:trHeight w:val="1194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107" w:right="7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85" w:type="dxa"/>
            <w:gridSpan w:val="3"/>
          </w:tcPr>
          <w:p w:rsidR="00160B8C" w:rsidRPr="00AC611D" w:rsidRDefault="00583C90" w:rsidP="00F3362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Операция «Класс мой дом</w:t>
            </w:r>
            <w:r w:rsidR="00F33625" w:rsidRPr="00AC611D">
              <w:rPr>
                <w:sz w:val="24"/>
                <w:szCs w:val="24"/>
              </w:rPr>
              <w:t xml:space="preserve"> и мне комфортно в нем» (благо</w:t>
            </w:r>
            <w:r w:rsidRPr="00AC611D">
              <w:rPr>
                <w:sz w:val="24"/>
                <w:szCs w:val="24"/>
              </w:rPr>
              <w:t>устройство и озеленение</w:t>
            </w:r>
            <w:r w:rsidR="00724B17" w:rsidRPr="00AC611D">
              <w:rPr>
                <w:sz w:val="24"/>
                <w:szCs w:val="24"/>
              </w:rPr>
              <w:t xml:space="preserve"> </w:t>
            </w:r>
            <w:r w:rsidR="00F33625" w:rsidRPr="00AC611D">
              <w:rPr>
                <w:sz w:val="24"/>
                <w:szCs w:val="24"/>
              </w:rPr>
              <w:t>класс</w:t>
            </w:r>
            <w:r w:rsidRPr="00AC611D">
              <w:rPr>
                <w:sz w:val="24"/>
                <w:szCs w:val="24"/>
              </w:rPr>
              <w:t>ных комнат)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</w:t>
            </w:r>
            <w:r w:rsidR="00935A34" w:rsidRPr="00AC611D">
              <w:rPr>
                <w:sz w:val="24"/>
                <w:szCs w:val="24"/>
              </w:rPr>
              <w:t>9</w:t>
            </w:r>
            <w:r w:rsidRPr="00AC611D">
              <w:rPr>
                <w:sz w:val="24"/>
                <w:szCs w:val="24"/>
              </w:rPr>
              <w:t xml:space="preserve">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31" w:type="dxa"/>
            <w:gridSpan w:val="2"/>
          </w:tcPr>
          <w:p w:rsidR="00160B8C" w:rsidRPr="00AC611D" w:rsidRDefault="00160B8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 w:rsidP="0037723C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37723C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37723C" w:rsidRPr="00AC611D" w:rsidTr="001B70EC">
        <w:trPr>
          <w:gridAfter w:val="2"/>
          <w:wAfter w:w="63" w:type="dxa"/>
          <w:trHeight w:val="1178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37723C" w:rsidRPr="00AC611D" w:rsidRDefault="0037723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37723C" w:rsidRPr="00AC611D" w:rsidRDefault="0037723C" w:rsidP="0037723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Проектория</w:t>
            </w:r>
            <w:proofErr w:type="spellEnd"/>
            <w:r w:rsidRPr="00AC611D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6"/>
          </w:tcPr>
          <w:p w:rsidR="0037723C" w:rsidRPr="00AC611D" w:rsidRDefault="0037723C" w:rsidP="00D33864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8-9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  <w:p w:rsidR="0037723C" w:rsidRPr="00AC611D" w:rsidRDefault="0037723C" w:rsidP="0037723C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37723C" w:rsidRPr="00AC611D" w:rsidRDefault="0037723C" w:rsidP="008A650C">
            <w:pPr>
              <w:pStyle w:val="TableParagraph"/>
              <w:spacing w:before="14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</w:t>
            </w:r>
          </w:p>
          <w:p w:rsidR="0037723C" w:rsidRPr="00AC611D" w:rsidRDefault="0037723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7723C" w:rsidRPr="00AC611D" w:rsidRDefault="0037723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7723C" w:rsidRPr="00AC611D" w:rsidRDefault="0037723C" w:rsidP="003772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2"/>
          <w:wAfter w:w="63" w:type="dxa"/>
          <w:trHeight w:val="597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685" w:type="dxa"/>
            <w:gridSpan w:val="3"/>
          </w:tcPr>
          <w:p w:rsidR="00160B8C" w:rsidRPr="00AC611D" w:rsidRDefault="00F55770" w:rsidP="00F55770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Родительские классные собра</w:t>
            </w:r>
            <w:r w:rsidR="00583C90" w:rsidRPr="00AC611D">
              <w:rPr>
                <w:sz w:val="24"/>
                <w:szCs w:val="24"/>
              </w:rPr>
              <w:t>ния по плану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</w:t>
            </w:r>
            <w:r w:rsidR="00F06146" w:rsidRPr="00AC611D">
              <w:rPr>
                <w:sz w:val="24"/>
                <w:szCs w:val="24"/>
              </w:rPr>
              <w:t>- 9</w:t>
            </w:r>
            <w:r w:rsidRPr="00AC611D">
              <w:rPr>
                <w:sz w:val="24"/>
                <w:szCs w:val="24"/>
              </w:rPr>
              <w:t xml:space="preserve">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1" w:type="dxa"/>
            <w:gridSpan w:val="2"/>
          </w:tcPr>
          <w:p w:rsidR="00160B8C" w:rsidRPr="00AC611D" w:rsidRDefault="00583C90" w:rsidP="0037723C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37723C"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160B8C" w:rsidRPr="00AC611D" w:rsidTr="001B70EC">
        <w:trPr>
          <w:gridAfter w:val="2"/>
          <w:wAfter w:w="63" w:type="dxa"/>
          <w:trHeight w:val="2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 </w:t>
            </w:r>
            <w:r w:rsidR="00F06146" w:rsidRPr="00AC611D">
              <w:rPr>
                <w:sz w:val="24"/>
                <w:szCs w:val="24"/>
              </w:rPr>
              <w:t>-9</w:t>
            </w:r>
            <w:r w:rsidRPr="00AC611D">
              <w:rPr>
                <w:sz w:val="24"/>
                <w:szCs w:val="24"/>
              </w:rPr>
              <w:t xml:space="preserve">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1" w:type="dxa"/>
            <w:gridSpan w:val="2"/>
          </w:tcPr>
          <w:p w:rsidR="00160B8C" w:rsidRPr="00AC611D" w:rsidRDefault="00583C90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психолог</w:t>
            </w:r>
          </w:p>
        </w:tc>
      </w:tr>
      <w:tr w:rsidR="00160B8C" w:rsidRPr="00AC611D" w:rsidTr="001B70EC">
        <w:trPr>
          <w:gridAfter w:val="2"/>
          <w:wAfter w:w="63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D33864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Общешкольное </w:t>
            </w:r>
            <w:r w:rsidR="00583C90" w:rsidRPr="00AC611D">
              <w:rPr>
                <w:sz w:val="24"/>
                <w:szCs w:val="24"/>
              </w:rPr>
              <w:t>родительское</w:t>
            </w:r>
          </w:p>
          <w:p w:rsidR="00160B8C" w:rsidRPr="00AC611D" w:rsidRDefault="00583C90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собрание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1" w:type="dxa"/>
            <w:gridSpan w:val="2"/>
          </w:tcPr>
          <w:p w:rsidR="00160B8C" w:rsidRPr="00AC611D" w:rsidRDefault="00F914F5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Директор, </w:t>
            </w:r>
            <w:r w:rsidR="008A650C"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="008A650C" w:rsidRPr="00AC611D">
              <w:rPr>
                <w:sz w:val="24"/>
                <w:szCs w:val="24"/>
              </w:rPr>
              <w:t>дир</w:t>
            </w:r>
            <w:proofErr w:type="spellEnd"/>
            <w:r w:rsidR="008A650C" w:rsidRPr="00AC611D">
              <w:rPr>
                <w:sz w:val="24"/>
                <w:szCs w:val="24"/>
              </w:rPr>
              <w:t>. У</w:t>
            </w:r>
            <w:r w:rsidR="0037723C" w:rsidRPr="00AC611D">
              <w:rPr>
                <w:sz w:val="24"/>
                <w:szCs w:val="24"/>
              </w:rPr>
              <w:t>В</w:t>
            </w:r>
            <w:r w:rsidR="008A650C" w:rsidRPr="00AC611D">
              <w:rPr>
                <w:sz w:val="24"/>
                <w:szCs w:val="24"/>
              </w:rPr>
              <w:t>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</w:p>
          <w:p w:rsidR="00160B8C" w:rsidRPr="00AC611D" w:rsidRDefault="0037723C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</w:tcPr>
          <w:p w:rsidR="00160B8C" w:rsidRPr="00AC611D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AC611D">
              <w:rPr>
                <w:b/>
                <w:i/>
                <w:sz w:val="24"/>
                <w:szCs w:val="24"/>
              </w:rPr>
              <w:t>Спортивно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Регистрация и участие </w:t>
            </w:r>
            <w:proofErr w:type="gramStart"/>
            <w:r w:rsidRPr="00AC611D">
              <w:rPr>
                <w:sz w:val="24"/>
                <w:szCs w:val="24"/>
              </w:rPr>
              <w:t>в</w:t>
            </w:r>
            <w:proofErr w:type="gramEnd"/>
            <w:r w:rsidRPr="00AC611D">
              <w:rPr>
                <w:sz w:val="24"/>
                <w:szCs w:val="24"/>
              </w:rPr>
              <w:t xml:space="preserve"> про-</w:t>
            </w:r>
          </w:p>
          <w:p w:rsidR="00160B8C" w:rsidRPr="00AC611D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gramStart"/>
            <w:r w:rsidRPr="00AC611D">
              <w:rPr>
                <w:sz w:val="24"/>
                <w:szCs w:val="24"/>
              </w:rPr>
              <w:t>грамме</w:t>
            </w:r>
            <w:proofErr w:type="gramEnd"/>
            <w:r w:rsidRPr="00AC611D">
              <w:rPr>
                <w:sz w:val="24"/>
                <w:szCs w:val="24"/>
              </w:rPr>
              <w:t xml:space="preserve"> ВФСК ГТО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 w:rsidP="0037723C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37723C" w:rsidRPr="00AC611D">
              <w:rPr>
                <w:sz w:val="24"/>
                <w:szCs w:val="24"/>
              </w:rPr>
              <w:t>педагог-организатор, учитель физкультуры</w:t>
            </w:r>
          </w:p>
        </w:tc>
      </w:tr>
      <w:tr w:rsidR="00160B8C" w:rsidRPr="00AC611D" w:rsidTr="001B70EC">
        <w:trPr>
          <w:gridAfter w:val="1"/>
          <w:wAfter w:w="52" w:type="dxa"/>
          <w:trHeight w:val="1495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>, правовое и профилак</w:t>
            </w:r>
            <w:r w:rsidR="00583C90" w:rsidRPr="00AC611D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685" w:type="dxa"/>
            <w:gridSpan w:val="3"/>
          </w:tcPr>
          <w:p w:rsidR="00160B8C" w:rsidRPr="00AC611D" w:rsidRDefault="00583C90" w:rsidP="00D3386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 часы: «Законы школьной жизни. «Пра</w:t>
            </w:r>
            <w:r w:rsidR="00F55770" w:rsidRPr="00AC611D">
              <w:rPr>
                <w:sz w:val="24"/>
                <w:szCs w:val="24"/>
              </w:rPr>
              <w:t xml:space="preserve">вила </w:t>
            </w:r>
            <w:r w:rsidR="00D33864" w:rsidRPr="00AC611D">
              <w:rPr>
                <w:sz w:val="24"/>
                <w:szCs w:val="24"/>
              </w:rPr>
              <w:t>поведения в</w:t>
            </w:r>
            <w:r w:rsidR="00F55770" w:rsidRPr="00AC611D">
              <w:rPr>
                <w:sz w:val="24"/>
                <w:szCs w:val="24"/>
              </w:rPr>
              <w:t xml:space="preserve"> школ</w:t>
            </w:r>
            <w:r w:rsidR="00D33864" w:rsidRPr="00AC611D">
              <w:rPr>
                <w:sz w:val="24"/>
                <w:szCs w:val="24"/>
              </w:rPr>
              <w:t>е</w:t>
            </w:r>
            <w:r w:rsidR="00F55770" w:rsidRPr="00AC611D">
              <w:rPr>
                <w:sz w:val="24"/>
                <w:szCs w:val="24"/>
              </w:rPr>
              <w:t>. Внешний вид и дисци</w:t>
            </w:r>
            <w:r w:rsidRPr="00AC611D">
              <w:rPr>
                <w:sz w:val="24"/>
                <w:szCs w:val="24"/>
              </w:rPr>
              <w:t>плина».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before="140"/>
              <w:ind w:right="17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2-4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 xml:space="preserve"> </w:t>
            </w:r>
            <w:r w:rsidR="00F06146" w:rsidRPr="00AC611D">
              <w:rPr>
                <w:w w:val="95"/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w w:val="95"/>
                <w:sz w:val="24"/>
                <w:szCs w:val="24"/>
              </w:rPr>
              <w:t>кл</w:t>
            </w:r>
            <w:proofErr w:type="spellEnd"/>
            <w:r w:rsidRPr="00AC611D">
              <w:rPr>
                <w:w w:val="95"/>
                <w:sz w:val="24"/>
                <w:szCs w:val="24"/>
              </w:rPr>
              <w:t>.</w:t>
            </w:r>
          </w:p>
          <w:p w:rsidR="00160B8C" w:rsidRPr="00AC611D" w:rsidRDefault="00160B8C" w:rsidP="00F0614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160B8C" w:rsidRPr="00AC611D" w:rsidRDefault="008A650C" w:rsidP="00BF4774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 </w:t>
            </w:r>
            <w:r w:rsidR="00BF4774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>ВР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r w:rsidR="00BF4774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895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2-8.09.20</w:t>
            </w:r>
            <w:r w:rsidR="00F55770" w:rsidRPr="00AC611D">
              <w:rPr>
                <w:sz w:val="24"/>
                <w:szCs w:val="24"/>
              </w:rPr>
              <w:t>2</w:t>
            </w:r>
            <w:r w:rsidR="00720E08" w:rsidRPr="00AC611D">
              <w:rPr>
                <w:sz w:val="24"/>
                <w:szCs w:val="24"/>
              </w:rPr>
              <w:t>1</w:t>
            </w:r>
            <w:r w:rsidR="00F55770" w:rsidRPr="00AC611D">
              <w:rPr>
                <w:sz w:val="24"/>
                <w:szCs w:val="24"/>
              </w:rPr>
              <w:t>. Разработка и реа</w:t>
            </w:r>
            <w:r w:rsidRPr="00AC611D">
              <w:rPr>
                <w:sz w:val="24"/>
                <w:szCs w:val="24"/>
              </w:rPr>
              <w:t>лизация мероприятий в рамках</w:t>
            </w:r>
          </w:p>
          <w:p w:rsidR="00160B8C" w:rsidRPr="00AC611D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недели безопасности.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 w:rsidP="00BF477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Pr="00AC611D">
              <w:rPr>
                <w:sz w:val="24"/>
                <w:szCs w:val="24"/>
              </w:rPr>
              <w:tab/>
              <w:t>рук</w:t>
            </w:r>
            <w:proofErr w:type="gramStart"/>
            <w:r w:rsidRPr="00AC611D">
              <w:rPr>
                <w:sz w:val="24"/>
                <w:szCs w:val="24"/>
              </w:rPr>
              <w:t>.,</w:t>
            </w:r>
            <w:r w:rsidRPr="00AC611D">
              <w:rPr>
                <w:sz w:val="24"/>
                <w:szCs w:val="24"/>
              </w:rPr>
              <w:tab/>
            </w:r>
            <w:proofErr w:type="gramEnd"/>
            <w:r w:rsidR="008A650C"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="008A650C" w:rsidRPr="00AC611D">
              <w:rPr>
                <w:sz w:val="24"/>
                <w:szCs w:val="24"/>
              </w:rPr>
              <w:t>дир</w:t>
            </w:r>
            <w:proofErr w:type="spellEnd"/>
            <w:r w:rsidR="008A650C" w:rsidRPr="00AC611D">
              <w:rPr>
                <w:sz w:val="24"/>
                <w:szCs w:val="24"/>
              </w:rPr>
              <w:t xml:space="preserve">. </w:t>
            </w:r>
            <w:r w:rsidR="00BF4774" w:rsidRPr="00AC611D">
              <w:rPr>
                <w:sz w:val="24"/>
                <w:szCs w:val="24"/>
              </w:rPr>
              <w:t>У</w:t>
            </w:r>
            <w:r w:rsidR="008A650C" w:rsidRPr="00AC611D">
              <w:rPr>
                <w:sz w:val="24"/>
                <w:szCs w:val="24"/>
              </w:rPr>
              <w:t>ВР</w:t>
            </w:r>
            <w:r w:rsidRPr="00AC611D">
              <w:rPr>
                <w:sz w:val="24"/>
                <w:szCs w:val="24"/>
              </w:rPr>
              <w:t>,</w:t>
            </w:r>
            <w:r w:rsidRPr="00AC611D">
              <w:rPr>
                <w:sz w:val="24"/>
                <w:szCs w:val="24"/>
              </w:rPr>
              <w:tab/>
            </w:r>
            <w:r w:rsidR="00BF4774" w:rsidRPr="00AC611D">
              <w:rPr>
                <w:spacing w:val="-4"/>
                <w:sz w:val="24"/>
                <w:szCs w:val="24"/>
              </w:rPr>
              <w:t>педагог-организатор</w:t>
            </w:r>
            <w:r w:rsidRPr="00AC611D">
              <w:rPr>
                <w:spacing w:val="-4"/>
                <w:sz w:val="24"/>
                <w:szCs w:val="24"/>
              </w:rPr>
              <w:t xml:space="preserve">, </w:t>
            </w:r>
            <w:r w:rsidR="00BF4774" w:rsidRPr="00AC611D">
              <w:rPr>
                <w:spacing w:val="-4"/>
                <w:sz w:val="24"/>
                <w:szCs w:val="24"/>
              </w:rPr>
              <w:t>педагог-</w:t>
            </w:r>
            <w:r w:rsidRPr="00AC611D">
              <w:rPr>
                <w:sz w:val="24"/>
                <w:szCs w:val="24"/>
              </w:rPr>
              <w:t>психолог</w:t>
            </w:r>
          </w:p>
        </w:tc>
      </w:tr>
      <w:tr w:rsidR="00160B8C" w:rsidRPr="00AC611D" w:rsidTr="001B70EC">
        <w:trPr>
          <w:gridAfter w:val="1"/>
          <w:wAfter w:w="52" w:type="dxa"/>
          <w:trHeight w:val="35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Беседы в классах по ПДД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F06146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Корректировка/заполнение</w:t>
            </w:r>
            <w:r w:rsidRPr="00AC611D">
              <w:rPr>
                <w:sz w:val="24"/>
                <w:szCs w:val="24"/>
              </w:rPr>
              <w:tab/>
              <w:t>со</w:t>
            </w:r>
            <w:r w:rsidR="00271937" w:rsidRPr="00AC611D">
              <w:rPr>
                <w:sz w:val="24"/>
                <w:szCs w:val="24"/>
              </w:rPr>
              <w:t>ц</w:t>
            </w:r>
            <w:r w:rsidR="00583C90" w:rsidRPr="00AC611D">
              <w:rPr>
                <w:sz w:val="24"/>
                <w:szCs w:val="24"/>
              </w:rPr>
              <w:t>иального паспорта классов.</w:t>
            </w:r>
          </w:p>
        </w:tc>
        <w:tc>
          <w:tcPr>
            <w:tcW w:w="997" w:type="dxa"/>
            <w:gridSpan w:val="6"/>
            <w:vMerge w:val="restart"/>
          </w:tcPr>
          <w:p w:rsidR="00160B8C" w:rsidRPr="00AC611D" w:rsidRDefault="00160B8C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  <w:vMerge w:val="restart"/>
          </w:tcPr>
          <w:p w:rsidR="00160B8C" w:rsidRPr="00AC611D" w:rsidRDefault="00BF4774" w:rsidP="00BF4774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ab/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160B8C" w:rsidRPr="00AC611D" w:rsidTr="001B70EC">
        <w:trPr>
          <w:gridAfter w:val="1"/>
          <w:wAfter w:w="52" w:type="dxa"/>
          <w:trHeight w:val="2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 w:rsidP="00BF477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Рейд «Внимание! </w:t>
            </w:r>
            <w:r w:rsidR="00BF4774" w:rsidRPr="00AC611D">
              <w:rPr>
                <w:sz w:val="24"/>
                <w:szCs w:val="24"/>
              </w:rPr>
              <w:t>Дети</w:t>
            </w:r>
            <w:r w:rsidRPr="00AC611D">
              <w:rPr>
                <w:sz w:val="24"/>
                <w:szCs w:val="24"/>
              </w:rPr>
              <w:t>!»</w:t>
            </w:r>
          </w:p>
        </w:tc>
        <w:tc>
          <w:tcPr>
            <w:tcW w:w="997" w:type="dxa"/>
            <w:gridSpan w:val="6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1"/>
          <w:wAfter w:w="52" w:type="dxa"/>
          <w:trHeight w:val="1792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271937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Вовлечение учащихся и уча</w:t>
            </w:r>
            <w:r w:rsidR="00583C90" w:rsidRPr="00AC611D">
              <w:rPr>
                <w:sz w:val="24"/>
                <w:szCs w:val="24"/>
              </w:rPr>
              <w:t>щихся группы риска в ра</w:t>
            </w:r>
            <w:r w:rsidRPr="00AC611D">
              <w:rPr>
                <w:sz w:val="24"/>
                <w:szCs w:val="24"/>
              </w:rPr>
              <w:t>боту творческих объединений до</w:t>
            </w:r>
            <w:r w:rsidR="00583C90" w:rsidRPr="00AC611D">
              <w:rPr>
                <w:sz w:val="24"/>
                <w:szCs w:val="24"/>
              </w:rPr>
              <w:t>полнительного образования, работающих на базе школы и</w:t>
            </w:r>
          </w:p>
          <w:p w:rsidR="00160B8C" w:rsidRPr="00AC611D" w:rsidRDefault="00583C90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583C90" w:rsidP="00BF4774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BF4774" w:rsidRPr="00AC611D">
              <w:rPr>
                <w:sz w:val="24"/>
                <w:szCs w:val="24"/>
              </w:rPr>
              <w:t>педагоги дополнительного образования</w:t>
            </w:r>
            <w:r w:rsidRPr="00AC611D">
              <w:rPr>
                <w:sz w:val="24"/>
                <w:szCs w:val="24"/>
              </w:rPr>
              <w:t xml:space="preserve">, </w:t>
            </w:r>
            <w:r w:rsidR="00BF4774" w:rsidRPr="00AC611D">
              <w:rPr>
                <w:sz w:val="24"/>
                <w:szCs w:val="24"/>
              </w:rPr>
              <w:t>педагог-</w:t>
            </w:r>
            <w:r w:rsidRPr="00AC611D">
              <w:rPr>
                <w:sz w:val="24"/>
                <w:szCs w:val="24"/>
              </w:rPr>
              <w:t>психолог</w:t>
            </w:r>
          </w:p>
        </w:tc>
      </w:tr>
      <w:tr w:rsidR="00BF4774" w:rsidRPr="00AC611D" w:rsidTr="001B70EC">
        <w:trPr>
          <w:gridAfter w:val="1"/>
          <w:wAfter w:w="52" w:type="dxa"/>
          <w:trHeight w:val="2999"/>
        </w:trPr>
        <w:tc>
          <w:tcPr>
            <w:tcW w:w="2552" w:type="dxa"/>
            <w:gridSpan w:val="4"/>
          </w:tcPr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spacing w:before="183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85" w:type="dxa"/>
            <w:gridSpan w:val="3"/>
          </w:tcPr>
          <w:p w:rsidR="00BF4774" w:rsidRPr="00AC611D" w:rsidRDefault="00BF477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BF4774" w:rsidRPr="00AC611D" w:rsidRDefault="00BF4774" w:rsidP="00720E08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классов на 2021-22 </w:t>
            </w:r>
            <w:proofErr w:type="spellStart"/>
            <w:r w:rsidRPr="00AC611D">
              <w:rPr>
                <w:sz w:val="24"/>
                <w:szCs w:val="24"/>
              </w:rPr>
              <w:t>уч</w:t>
            </w:r>
            <w:proofErr w:type="gramStart"/>
            <w:r w:rsidRPr="00AC611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97" w:type="dxa"/>
            <w:gridSpan w:val="6"/>
          </w:tcPr>
          <w:p w:rsidR="00BF4774" w:rsidRPr="00AC611D" w:rsidRDefault="00BF477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 w:rsidP="00A615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BF4774" w:rsidRPr="00AC611D" w:rsidRDefault="00BF4774" w:rsidP="00BF4774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УВР,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рук.</w:t>
            </w:r>
          </w:p>
        </w:tc>
      </w:tr>
      <w:tr w:rsidR="00724B17" w:rsidRPr="00AC611D" w:rsidTr="001B70EC">
        <w:trPr>
          <w:gridAfter w:val="1"/>
          <w:wAfter w:w="52" w:type="dxa"/>
          <w:trHeight w:val="2643"/>
        </w:trPr>
        <w:tc>
          <w:tcPr>
            <w:tcW w:w="2552" w:type="dxa"/>
            <w:gridSpan w:val="4"/>
            <w:vMerge w:val="restart"/>
          </w:tcPr>
          <w:p w:rsidR="00724B17" w:rsidRPr="00AC611D" w:rsidRDefault="00724B1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AC611D" w:rsidRDefault="00D33864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 xml:space="preserve">Контроль </w:t>
            </w:r>
            <w:r w:rsidR="00724B17" w:rsidRPr="00AC611D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="00724B17" w:rsidRPr="00AC611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="00724B17" w:rsidRPr="00AC611D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685" w:type="dxa"/>
            <w:gridSpan w:val="3"/>
          </w:tcPr>
          <w:p w:rsidR="00724B17" w:rsidRPr="00AC611D" w:rsidRDefault="00D33864" w:rsidP="00D33864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Контроль </w:t>
            </w:r>
            <w:r w:rsidR="00724B17" w:rsidRPr="00AC611D">
              <w:rPr>
                <w:w w:val="95"/>
                <w:sz w:val="24"/>
                <w:szCs w:val="24"/>
              </w:rPr>
              <w:t xml:space="preserve">комплектования </w:t>
            </w:r>
            <w:r w:rsidR="00724B17" w:rsidRPr="00AC611D">
              <w:rPr>
                <w:sz w:val="24"/>
                <w:szCs w:val="24"/>
              </w:rPr>
              <w:t xml:space="preserve">творческих объединений </w:t>
            </w:r>
            <w:r w:rsidR="00724B17" w:rsidRPr="00AC611D">
              <w:rPr>
                <w:spacing w:val="-5"/>
                <w:sz w:val="24"/>
                <w:szCs w:val="24"/>
              </w:rPr>
              <w:t>до</w:t>
            </w:r>
            <w:r w:rsidRPr="00AC611D">
              <w:rPr>
                <w:sz w:val="24"/>
                <w:szCs w:val="24"/>
              </w:rPr>
              <w:t xml:space="preserve">полнительного </w:t>
            </w:r>
            <w:r w:rsidR="00724B17" w:rsidRPr="00AC611D">
              <w:rPr>
                <w:sz w:val="24"/>
                <w:szCs w:val="24"/>
              </w:rPr>
              <w:t>образования, работаю</w:t>
            </w:r>
            <w:r w:rsidRPr="00AC611D">
              <w:rPr>
                <w:sz w:val="24"/>
                <w:szCs w:val="24"/>
              </w:rPr>
              <w:t xml:space="preserve">щих на базе школы и внеурочной </w:t>
            </w:r>
            <w:r w:rsidR="00724B17" w:rsidRPr="00AC611D">
              <w:rPr>
                <w:sz w:val="24"/>
                <w:szCs w:val="24"/>
              </w:rPr>
              <w:t>деятельности</w:t>
            </w:r>
            <w:r w:rsidRPr="00AC611D">
              <w:rPr>
                <w:sz w:val="24"/>
                <w:szCs w:val="24"/>
              </w:rPr>
              <w:t xml:space="preserve">, оформление    документации, в </w:t>
            </w:r>
            <w:r w:rsidR="00724B17" w:rsidRPr="00AC611D">
              <w:rPr>
                <w:sz w:val="24"/>
                <w:szCs w:val="24"/>
              </w:rPr>
              <w:t>том  числе  и  учащимися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="00724B17" w:rsidRPr="00AC611D">
              <w:rPr>
                <w:sz w:val="24"/>
                <w:szCs w:val="24"/>
              </w:rPr>
              <w:t>«группы риска»</w:t>
            </w:r>
          </w:p>
        </w:tc>
        <w:tc>
          <w:tcPr>
            <w:tcW w:w="997" w:type="dxa"/>
            <w:gridSpan w:val="6"/>
          </w:tcPr>
          <w:p w:rsidR="00724B17" w:rsidRPr="00AC611D" w:rsidRDefault="00F06146" w:rsidP="00D33864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</w:p>
          <w:p w:rsidR="00724B17" w:rsidRPr="00AC611D" w:rsidRDefault="00724B1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классы</w:t>
            </w:r>
          </w:p>
        </w:tc>
        <w:tc>
          <w:tcPr>
            <w:tcW w:w="2642" w:type="dxa"/>
            <w:gridSpan w:val="3"/>
          </w:tcPr>
          <w:p w:rsidR="00724B17" w:rsidRPr="00AC611D" w:rsidRDefault="0089643E" w:rsidP="00D33864">
            <w:pPr>
              <w:pStyle w:val="TableParagraph"/>
              <w:spacing w:before="242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</w:t>
            </w:r>
            <w:r w:rsidR="00BF4774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>ВР</w:t>
            </w:r>
            <w:r w:rsidR="00724B17" w:rsidRPr="00AC611D">
              <w:rPr>
                <w:sz w:val="24"/>
                <w:szCs w:val="24"/>
              </w:rPr>
              <w:t xml:space="preserve">, </w:t>
            </w:r>
            <w:r w:rsidR="00BF4774" w:rsidRPr="00AC611D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108C1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</w:tcPr>
          <w:p w:rsidR="00E108C1" w:rsidRPr="00AC611D" w:rsidRDefault="00E108C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108C1" w:rsidRPr="00AC611D" w:rsidRDefault="00E108C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Проверка планов</w:t>
            </w:r>
            <w:r w:rsidR="00724B17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воспитатель-</w:t>
            </w:r>
          </w:p>
          <w:p w:rsidR="00E108C1" w:rsidRPr="00AC611D" w:rsidRDefault="00E108C1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ной работы</w:t>
            </w:r>
            <w:r w:rsidR="00F06146" w:rsidRPr="00AC611D">
              <w:rPr>
                <w:sz w:val="24"/>
                <w:szCs w:val="24"/>
              </w:rPr>
              <w:t xml:space="preserve"> у классных руководителей 1 - 9</w:t>
            </w:r>
            <w:r w:rsidRPr="00AC611D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997" w:type="dxa"/>
            <w:gridSpan w:val="6"/>
          </w:tcPr>
          <w:p w:rsidR="00E108C1" w:rsidRPr="00AC611D" w:rsidRDefault="00E108C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E108C1" w:rsidRPr="00AC611D" w:rsidRDefault="00E108C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E108C1" w:rsidRPr="00AC611D" w:rsidRDefault="00E108C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E108C1" w:rsidRPr="00AC611D" w:rsidRDefault="0089643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</w:t>
            </w:r>
            <w:r w:rsidR="00BF4774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>ВР</w:t>
            </w:r>
            <w:r w:rsidR="00E108C1" w:rsidRPr="00AC611D">
              <w:rPr>
                <w:sz w:val="24"/>
                <w:szCs w:val="24"/>
              </w:rPr>
              <w:t xml:space="preserve">, </w:t>
            </w:r>
            <w:r w:rsidR="00BF4774" w:rsidRPr="00AC611D">
              <w:rPr>
                <w:sz w:val="24"/>
                <w:szCs w:val="24"/>
              </w:rPr>
              <w:t>педагог-</w:t>
            </w:r>
            <w:r w:rsidR="00E108C1" w:rsidRPr="00AC611D">
              <w:rPr>
                <w:sz w:val="24"/>
                <w:szCs w:val="24"/>
              </w:rPr>
              <w:t xml:space="preserve">психолог, </w:t>
            </w:r>
            <w:proofErr w:type="spellStart"/>
            <w:r w:rsidR="00E108C1" w:rsidRPr="00AC611D">
              <w:rPr>
                <w:sz w:val="24"/>
                <w:szCs w:val="24"/>
              </w:rPr>
              <w:t>кл</w:t>
            </w:r>
            <w:proofErr w:type="spellEnd"/>
            <w:r w:rsidR="00E108C1" w:rsidRPr="00AC611D">
              <w:rPr>
                <w:sz w:val="24"/>
                <w:szCs w:val="24"/>
              </w:rPr>
              <w:t>.</w:t>
            </w:r>
            <w:r w:rsidRPr="00AC611D">
              <w:rPr>
                <w:sz w:val="24"/>
                <w:szCs w:val="24"/>
              </w:rPr>
              <w:t xml:space="preserve"> </w:t>
            </w:r>
            <w:r w:rsidR="00E108C1" w:rsidRPr="00AC611D">
              <w:rPr>
                <w:sz w:val="24"/>
                <w:szCs w:val="24"/>
              </w:rPr>
              <w:t>рук.</w:t>
            </w:r>
          </w:p>
        </w:tc>
      </w:tr>
      <w:tr w:rsidR="00E108C1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</w:tcPr>
          <w:p w:rsidR="00E108C1" w:rsidRPr="00AC611D" w:rsidRDefault="00E108C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108C1" w:rsidRPr="00AC611D" w:rsidRDefault="00E108C1" w:rsidP="00271937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997" w:type="dxa"/>
            <w:gridSpan w:val="6"/>
            <w:vMerge w:val="restart"/>
          </w:tcPr>
          <w:p w:rsidR="00E108C1" w:rsidRPr="00AC611D" w:rsidRDefault="00E108C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AC611D" w:rsidRDefault="00E108C1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E108C1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E108C1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E108C1" w:rsidRPr="00AC611D">
              <w:rPr>
                <w:sz w:val="24"/>
                <w:szCs w:val="24"/>
              </w:rPr>
              <w:t>кл</w:t>
            </w:r>
            <w:proofErr w:type="spellEnd"/>
            <w:r w:rsidR="00E108C1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  <w:vMerge w:val="restart"/>
          </w:tcPr>
          <w:p w:rsidR="00E108C1" w:rsidRPr="00AC611D" w:rsidRDefault="00E108C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AC611D" w:rsidRDefault="00E108C1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E108C1" w:rsidRPr="00AC611D" w:rsidRDefault="00BF4774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  <w:r w:rsidR="0089643E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89643E" w:rsidRPr="00AC611D">
              <w:rPr>
                <w:sz w:val="24"/>
                <w:szCs w:val="24"/>
              </w:rPr>
              <w:t>кл</w:t>
            </w:r>
            <w:proofErr w:type="spellEnd"/>
            <w:r w:rsidR="0089643E" w:rsidRPr="00AC611D">
              <w:rPr>
                <w:sz w:val="24"/>
                <w:szCs w:val="24"/>
              </w:rPr>
              <w:t>. рук.</w:t>
            </w:r>
          </w:p>
        </w:tc>
      </w:tr>
      <w:tr w:rsidR="00E108C1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</w:tcPr>
          <w:p w:rsidR="00E108C1" w:rsidRPr="00AC611D" w:rsidRDefault="00E108C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108C1" w:rsidRPr="00AC611D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Проверка</w:t>
            </w:r>
            <w:r w:rsidRPr="00AC611D">
              <w:rPr>
                <w:sz w:val="24"/>
                <w:szCs w:val="24"/>
              </w:rPr>
              <w:tab/>
              <w:t>соблюдения</w:t>
            </w:r>
            <w:r w:rsidRPr="00AC611D">
              <w:rPr>
                <w:sz w:val="24"/>
                <w:szCs w:val="24"/>
              </w:rPr>
              <w:tab/>
              <w:t>уч-ся</w:t>
            </w:r>
          </w:p>
          <w:p w:rsidR="00E108C1" w:rsidRPr="00AC611D" w:rsidRDefault="00E108C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единой школьной формы</w:t>
            </w:r>
          </w:p>
        </w:tc>
        <w:tc>
          <w:tcPr>
            <w:tcW w:w="997" w:type="dxa"/>
            <w:gridSpan w:val="6"/>
            <w:vMerge/>
            <w:tcBorders>
              <w:top w:val="nil"/>
            </w:tcBorders>
          </w:tcPr>
          <w:p w:rsidR="00E108C1" w:rsidRPr="00AC611D" w:rsidRDefault="00E108C1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:rsidR="00E108C1" w:rsidRPr="00AC611D" w:rsidRDefault="00E108C1">
            <w:pPr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1"/>
          <w:wAfter w:w="52" w:type="dxa"/>
          <w:trHeight w:val="275"/>
        </w:trPr>
        <w:tc>
          <w:tcPr>
            <w:tcW w:w="9876" w:type="dxa"/>
            <w:gridSpan w:val="16"/>
            <w:shd w:val="clear" w:color="auto" w:fill="F1F1F1"/>
          </w:tcPr>
          <w:p w:rsidR="00160B8C" w:rsidRPr="00AC611D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ОКТЯБРЬ</w:t>
            </w:r>
          </w:p>
        </w:tc>
      </w:tr>
      <w:tr w:rsidR="00BF4774" w:rsidRPr="00AC611D" w:rsidTr="001B70EC">
        <w:trPr>
          <w:gridAfter w:val="1"/>
          <w:wAfter w:w="52" w:type="dxa"/>
          <w:trHeight w:val="3897"/>
        </w:trPr>
        <w:tc>
          <w:tcPr>
            <w:tcW w:w="2552" w:type="dxa"/>
            <w:gridSpan w:val="4"/>
          </w:tcPr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AC611D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685" w:type="dxa"/>
            <w:gridSpan w:val="3"/>
          </w:tcPr>
          <w:p w:rsidR="00BF4774" w:rsidRPr="00AC611D" w:rsidRDefault="00BF477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Pr="00AC611D">
              <w:rPr>
                <w:spacing w:val="-4"/>
                <w:sz w:val="24"/>
                <w:szCs w:val="24"/>
              </w:rPr>
              <w:t>лю</w:t>
            </w:r>
            <w:r w:rsidRPr="00AC611D">
              <w:rPr>
                <w:sz w:val="24"/>
                <w:szCs w:val="24"/>
              </w:rPr>
              <w:t>бимые   бабушки   и дедушки»,</w:t>
            </w:r>
          </w:p>
          <w:p w:rsidR="00BF4774" w:rsidRPr="00AC611D" w:rsidRDefault="00BF4774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«Старость     нужно   уважать»,</w:t>
            </w:r>
          </w:p>
          <w:p w:rsidR="00BF4774" w:rsidRPr="00AC611D" w:rsidRDefault="00BF4774" w:rsidP="00BF477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«Бабушка рядышком с дедушкой», «Ветераны педагогического  труда  нашей  школы» посвященные Международному дню пожилых людей.</w:t>
            </w:r>
          </w:p>
          <w:p w:rsidR="00BF4774" w:rsidRPr="00AC611D" w:rsidRDefault="00BF4774" w:rsidP="00720E0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6"/>
          </w:tcPr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</w:p>
          <w:p w:rsidR="00BF4774" w:rsidRPr="00AC611D" w:rsidRDefault="00BF477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 w:rsidP="00A615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BF4774" w:rsidRPr="00AC611D" w:rsidRDefault="00BF4774" w:rsidP="00BF4774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 xml:space="preserve">педагог-организатор, 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</w:t>
            </w:r>
          </w:p>
          <w:p w:rsidR="00BF4774" w:rsidRPr="00AC611D" w:rsidRDefault="00BF4774" w:rsidP="00A615E1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4"/>
                <w:szCs w:val="24"/>
              </w:rPr>
            </w:pPr>
          </w:p>
        </w:tc>
      </w:tr>
      <w:tr w:rsidR="00BF4774" w:rsidRPr="00AC611D" w:rsidTr="001B70EC">
        <w:trPr>
          <w:gridAfter w:val="1"/>
          <w:wAfter w:w="52" w:type="dxa"/>
          <w:trHeight w:val="1092"/>
        </w:trPr>
        <w:tc>
          <w:tcPr>
            <w:tcW w:w="2552" w:type="dxa"/>
            <w:gridSpan w:val="4"/>
            <w:vMerge w:val="restart"/>
          </w:tcPr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4774" w:rsidRPr="00AC611D" w:rsidRDefault="00BF4774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685" w:type="dxa"/>
            <w:gridSpan w:val="3"/>
          </w:tcPr>
          <w:p w:rsidR="00BF4774" w:rsidRPr="00AC611D" w:rsidRDefault="00BF4774" w:rsidP="00720E08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16.10.2021.Участие во </w:t>
            </w:r>
            <w:r w:rsidRPr="00AC611D">
              <w:rPr>
                <w:spacing w:val="-3"/>
                <w:sz w:val="24"/>
                <w:szCs w:val="24"/>
              </w:rPr>
              <w:t>Всерос</w:t>
            </w:r>
            <w:r w:rsidR="00D33864" w:rsidRPr="00AC611D">
              <w:rPr>
                <w:sz w:val="24"/>
                <w:szCs w:val="24"/>
              </w:rPr>
              <w:t xml:space="preserve">сийском уроке «Экология и </w:t>
            </w:r>
            <w:r w:rsidRPr="00AC611D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997" w:type="dxa"/>
            <w:gridSpan w:val="6"/>
          </w:tcPr>
          <w:p w:rsidR="00BF4774" w:rsidRPr="00AC611D" w:rsidRDefault="00BF4774" w:rsidP="00BF4774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BF4774" w:rsidRPr="00AC611D" w:rsidRDefault="00BF4774" w:rsidP="00BF4774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160B8C" w:rsidRPr="00AC611D" w:rsidTr="001B70EC">
        <w:trPr>
          <w:gridAfter w:val="1"/>
          <w:wAfter w:w="52" w:type="dxa"/>
          <w:trHeight w:val="894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271937" w:rsidP="00BF4774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конкурсах</w:t>
            </w:r>
            <w:r w:rsidR="00BF4774" w:rsidRPr="00AC611D">
              <w:rPr>
                <w:sz w:val="24"/>
                <w:szCs w:val="24"/>
              </w:rPr>
              <w:t xml:space="preserve"> разного уровня </w:t>
            </w:r>
            <w:r w:rsidRPr="00AC611D">
              <w:rPr>
                <w:sz w:val="24"/>
                <w:szCs w:val="24"/>
              </w:rPr>
              <w:t xml:space="preserve"> </w:t>
            </w:r>
            <w:r w:rsidR="00BF4774" w:rsidRPr="00AC611D">
              <w:rPr>
                <w:sz w:val="24"/>
                <w:szCs w:val="24"/>
              </w:rPr>
              <w:t xml:space="preserve">и акциях 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89643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</w:t>
            </w:r>
            <w:r w:rsidR="00583C90" w:rsidRPr="00AC611D">
              <w:rPr>
                <w:sz w:val="24"/>
                <w:szCs w:val="24"/>
              </w:rPr>
              <w:t>и</w:t>
            </w:r>
          </w:p>
        </w:tc>
      </w:tr>
      <w:tr w:rsidR="00160B8C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E108C1" w:rsidRPr="00AC611D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60B8C" w:rsidRPr="00AC611D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</w:t>
            </w:r>
            <w:r w:rsidR="00583C90" w:rsidRPr="00AC611D">
              <w:rPr>
                <w:b/>
                <w:i/>
                <w:sz w:val="24"/>
                <w:szCs w:val="24"/>
              </w:rPr>
              <w:t>тационное</w:t>
            </w:r>
            <w:proofErr w:type="spellEnd"/>
          </w:p>
        </w:tc>
        <w:tc>
          <w:tcPr>
            <w:tcW w:w="3685" w:type="dxa"/>
            <w:gridSpan w:val="3"/>
          </w:tcPr>
          <w:p w:rsidR="00160B8C" w:rsidRPr="00AC611D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Операция</w:t>
            </w:r>
            <w:r w:rsidRPr="00AC611D">
              <w:rPr>
                <w:sz w:val="24"/>
                <w:szCs w:val="24"/>
              </w:rPr>
              <w:tab/>
              <w:t xml:space="preserve">«Чистый двор </w:t>
            </w:r>
            <w:proofErr w:type="gramStart"/>
            <w:r w:rsidRPr="00AC611D">
              <w:rPr>
                <w:sz w:val="24"/>
                <w:szCs w:val="24"/>
              </w:rPr>
              <w:t>–</w:t>
            </w:r>
            <w:r w:rsidR="00271937" w:rsidRPr="00AC611D">
              <w:rPr>
                <w:sz w:val="24"/>
                <w:szCs w:val="24"/>
              </w:rPr>
              <w:t>ч</w:t>
            </w:r>
            <w:proofErr w:type="gramEnd"/>
            <w:r w:rsidR="00271937" w:rsidRPr="00AC611D">
              <w:rPr>
                <w:sz w:val="24"/>
                <w:szCs w:val="24"/>
              </w:rPr>
              <w:t>и</w:t>
            </w:r>
            <w:r w:rsidRPr="00AC611D">
              <w:rPr>
                <w:sz w:val="24"/>
                <w:szCs w:val="24"/>
              </w:rPr>
              <w:t>стая школа!»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5-9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89643E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 w:rsidP="001D0B2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Библиотечный урок «Книжки -</w:t>
            </w:r>
            <w:r w:rsidR="001D0B22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ребятишкам!»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Библиотекарь,</w:t>
            </w:r>
            <w:r w:rsidRPr="00AC611D">
              <w:rPr>
                <w:sz w:val="24"/>
                <w:szCs w:val="24"/>
              </w:rPr>
              <w:tab/>
              <w:t>Кл.</w:t>
            </w:r>
          </w:p>
          <w:p w:rsidR="00160B8C" w:rsidRPr="00AC611D" w:rsidRDefault="0089643E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рук</w:t>
            </w:r>
            <w:r w:rsidR="00583C90" w:rsidRPr="00AC611D">
              <w:rPr>
                <w:sz w:val="24"/>
                <w:szCs w:val="24"/>
              </w:rPr>
              <w:t>.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Час</w:t>
            </w:r>
            <w:r w:rsidRPr="00AC611D">
              <w:rPr>
                <w:sz w:val="24"/>
                <w:szCs w:val="24"/>
              </w:rPr>
              <w:tab/>
              <w:t>проф.</w:t>
            </w:r>
            <w:r w:rsidRPr="00AC611D">
              <w:rPr>
                <w:sz w:val="24"/>
                <w:szCs w:val="24"/>
              </w:rPr>
              <w:tab/>
              <w:t>мастерства</w:t>
            </w:r>
            <w:r w:rsidRPr="00AC611D">
              <w:rPr>
                <w:sz w:val="24"/>
                <w:szCs w:val="24"/>
              </w:rPr>
              <w:tab/>
              <w:t>«Как</w:t>
            </w:r>
          </w:p>
          <w:p w:rsidR="00160B8C" w:rsidRPr="00AC611D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устроена библиотека?»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Библиотекарь,</w:t>
            </w:r>
            <w:r w:rsidRPr="00AC611D">
              <w:rPr>
                <w:sz w:val="24"/>
                <w:szCs w:val="24"/>
              </w:rPr>
              <w:tab/>
              <w:t>Кл.</w:t>
            </w:r>
          </w:p>
          <w:p w:rsidR="00160B8C" w:rsidRPr="00AC611D" w:rsidRDefault="0089643E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рук</w:t>
            </w:r>
            <w:r w:rsidR="00583C90" w:rsidRPr="00AC611D">
              <w:rPr>
                <w:sz w:val="24"/>
                <w:szCs w:val="24"/>
              </w:rPr>
              <w:t>.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26.10.202</w:t>
            </w:r>
            <w:r w:rsidR="00720E08" w:rsidRPr="00AC611D">
              <w:rPr>
                <w:sz w:val="24"/>
                <w:szCs w:val="24"/>
              </w:rPr>
              <w:t>1</w:t>
            </w:r>
            <w:r w:rsidR="001D0B22" w:rsidRPr="00AC611D">
              <w:rPr>
                <w:sz w:val="24"/>
                <w:szCs w:val="24"/>
              </w:rPr>
              <w:t>.</w:t>
            </w:r>
            <w:r w:rsidRPr="00AC611D">
              <w:rPr>
                <w:w w:val="95"/>
                <w:sz w:val="24"/>
                <w:szCs w:val="24"/>
              </w:rPr>
              <w:t xml:space="preserve">Международный </w:t>
            </w:r>
            <w:r w:rsidR="001D0B22" w:rsidRPr="00AC611D">
              <w:rPr>
                <w:sz w:val="24"/>
                <w:szCs w:val="24"/>
              </w:rPr>
              <w:t>день</w:t>
            </w:r>
            <w:r w:rsidR="001D0B22" w:rsidRPr="00AC611D">
              <w:rPr>
                <w:sz w:val="24"/>
                <w:szCs w:val="24"/>
              </w:rPr>
              <w:tab/>
              <w:t xml:space="preserve">школьных </w:t>
            </w:r>
            <w:r w:rsidRPr="00AC611D">
              <w:rPr>
                <w:spacing w:val="-3"/>
                <w:sz w:val="24"/>
                <w:szCs w:val="24"/>
              </w:rPr>
              <w:t>библиотек.</w:t>
            </w:r>
          </w:p>
          <w:p w:rsidR="00160B8C" w:rsidRPr="00AC611D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1D0B22" w:rsidP="00BF4774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Библиотекарь</w:t>
            </w:r>
            <w:proofErr w:type="gramStart"/>
            <w:r w:rsidRPr="00AC611D">
              <w:rPr>
                <w:sz w:val="24"/>
                <w:szCs w:val="24"/>
              </w:rPr>
              <w:t>,</w:t>
            </w:r>
            <w:r w:rsidR="00BF4774" w:rsidRPr="00AC611D">
              <w:rPr>
                <w:spacing w:val="-5"/>
                <w:sz w:val="24"/>
                <w:szCs w:val="24"/>
              </w:rPr>
              <w:t>п</w:t>
            </w:r>
            <w:proofErr w:type="gramEnd"/>
            <w:r w:rsidR="00BF4774" w:rsidRPr="00AC611D">
              <w:rPr>
                <w:spacing w:val="-5"/>
                <w:sz w:val="24"/>
                <w:szCs w:val="24"/>
              </w:rPr>
              <w:t>едагог</w:t>
            </w:r>
            <w:proofErr w:type="spellEnd"/>
            <w:r w:rsidR="00BF4774" w:rsidRPr="00AC611D">
              <w:rPr>
                <w:spacing w:val="-5"/>
                <w:sz w:val="24"/>
                <w:szCs w:val="24"/>
              </w:rPr>
              <w:t>-организатор</w:t>
            </w:r>
            <w:r w:rsidR="00583C90" w:rsidRPr="00AC611D">
              <w:rPr>
                <w:spacing w:val="-5"/>
                <w:sz w:val="24"/>
                <w:szCs w:val="24"/>
              </w:rPr>
              <w:t xml:space="preserve">, </w:t>
            </w:r>
            <w:r w:rsidR="0089643E"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="0089643E" w:rsidRPr="00AC611D">
              <w:rPr>
                <w:sz w:val="24"/>
                <w:szCs w:val="24"/>
              </w:rPr>
              <w:t>дир</w:t>
            </w:r>
            <w:proofErr w:type="spellEnd"/>
            <w:r w:rsidR="0089643E" w:rsidRPr="00AC611D">
              <w:rPr>
                <w:sz w:val="24"/>
                <w:szCs w:val="24"/>
              </w:rPr>
              <w:t xml:space="preserve">. </w:t>
            </w:r>
            <w:r w:rsidR="00BF4774" w:rsidRPr="00AC611D">
              <w:rPr>
                <w:sz w:val="24"/>
                <w:szCs w:val="24"/>
              </w:rPr>
              <w:t>У</w:t>
            </w:r>
            <w:r w:rsidR="0089643E" w:rsidRPr="00AC611D">
              <w:rPr>
                <w:sz w:val="24"/>
                <w:szCs w:val="24"/>
              </w:rPr>
              <w:t>ВР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="0089643E" w:rsidRPr="00AC611D">
              <w:rPr>
                <w:sz w:val="24"/>
                <w:szCs w:val="24"/>
              </w:rPr>
              <w:t xml:space="preserve"> рук.</w:t>
            </w:r>
          </w:p>
        </w:tc>
      </w:tr>
      <w:tr w:rsidR="00160B8C" w:rsidRPr="00AC611D" w:rsidTr="001B70EC">
        <w:trPr>
          <w:gridAfter w:val="1"/>
          <w:wAfter w:w="52" w:type="dxa"/>
          <w:trHeight w:val="11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</w:t>
            </w:r>
            <w:r w:rsidR="00583C90" w:rsidRPr="00AC611D">
              <w:rPr>
                <w:sz w:val="24"/>
                <w:szCs w:val="24"/>
              </w:rPr>
              <w:t>те</w:t>
            </w:r>
            <w:r w:rsidR="00583C90" w:rsidRPr="00AC611D">
              <w:rPr>
                <w:sz w:val="24"/>
                <w:szCs w:val="24"/>
              </w:rPr>
              <w:tab/>
              <w:t>по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бесплатной</w:t>
            </w:r>
            <w:r w:rsidR="00583C90" w:rsidRPr="00AC611D">
              <w:rPr>
                <w:sz w:val="24"/>
                <w:szCs w:val="24"/>
              </w:rPr>
              <w:tab/>
            </w:r>
            <w:r w:rsidR="00BE5004" w:rsidRPr="00AC611D">
              <w:rPr>
                <w:spacing w:val="-3"/>
                <w:sz w:val="24"/>
                <w:szCs w:val="24"/>
              </w:rPr>
              <w:t>профори</w:t>
            </w:r>
            <w:r w:rsidR="00BE5004" w:rsidRPr="00AC611D">
              <w:rPr>
                <w:sz w:val="24"/>
                <w:szCs w:val="24"/>
              </w:rPr>
              <w:t>ентации для детей «</w:t>
            </w:r>
            <w:proofErr w:type="spellStart"/>
            <w:r w:rsidR="00BE5004" w:rsidRPr="00AC611D">
              <w:rPr>
                <w:sz w:val="24"/>
                <w:szCs w:val="24"/>
              </w:rPr>
              <w:t>Проекто</w:t>
            </w:r>
            <w:r w:rsidR="00583C90" w:rsidRPr="00AC611D">
              <w:rPr>
                <w:sz w:val="24"/>
                <w:szCs w:val="24"/>
              </w:rPr>
              <w:t>рия</w:t>
            </w:r>
            <w:proofErr w:type="spellEnd"/>
            <w:r w:rsidR="00583C90" w:rsidRPr="00AC611D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6-9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89643E" w:rsidRPr="00AC611D">
              <w:rPr>
                <w:sz w:val="24"/>
                <w:szCs w:val="24"/>
              </w:rPr>
              <w:t xml:space="preserve"> </w:t>
            </w:r>
            <w:proofErr w:type="gramStart"/>
            <w:r w:rsidR="0089643E" w:rsidRPr="00AC611D">
              <w:rPr>
                <w:sz w:val="24"/>
                <w:szCs w:val="24"/>
              </w:rPr>
              <w:t>р</w:t>
            </w:r>
            <w:proofErr w:type="gramEnd"/>
            <w:r w:rsidR="0089643E" w:rsidRPr="00AC611D">
              <w:rPr>
                <w:sz w:val="24"/>
                <w:szCs w:val="24"/>
              </w:rPr>
              <w:t>ук.</w:t>
            </w:r>
          </w:p>
        </w:tc>
      </w:tr>
      <w:tr w:rsidR="00F914F5" w:rsidRPr="00AC611D" w:rsidTr="001B70EC">
        <w:trPr>
          <w:gridAfter w:val="1"/>
          <w:wAfter w:w="52" w:type="dxa"/>
          <w:trHeight w:val="1204"/>
        </w:trPr>
        <w:tc>
          <w:tcPr>
            <w:tcW w:w="2552" w:type="dxa"/>
            <w:gridSpan w:val="4"/>
            <w:vMerge w:val="restart"/>
          </w:tcPr>
          <w:p w:rsidR="00F914F5" w:rsidRPr="00AC611D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685" w:type="dxa"/>
            <w:gridSpan w:val="3"/>
          </w:tcPr>
          <w:p w:rsidR="00F914F5" w:rsidRPr="00AC611D" w:rsidRDefault="00F914F5" w:rsidP="001D0B2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Семейная   акция   «Открытка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="001D0B22" w:rsidRPr="00AC611D">
              <w:rPr>
                <w:sz w:val="24"/>
                <w:szCs w:val="24"/>
              </w:rPr>
              <w:t>в подарок</w:t>
            </w:r>
            <w:r w:rsidR="001D0B22" w:rsidRPr="00AC611D">
              <w:rPr>
                <w:sz w:val="24"/>
                <w:szCs w:val="24"/>
              </w:rPr>
              <w:tab/>
              <w:t xml:space="preserve">своими </w:t>
            </w:r>
            <w:proofErr w:type="spellStart"/>
            <w:r w:rsidR="001D0B22" w:rsidRPr="00AC611D">
              <w:rPr>
                <w:sz w:val="24"/>
                <w:szCs w:val="24"/>
              </w:rPr>
              <w:t>руками!</w:t>
            </w:r>
            <w:proofErr w:type="gramStart"/>
            <w:r w:rsidR="001D0B22" w:rsidRPr="00AC611D">
              <w:rPr>
                <w:sz w:val="24"/>
                <w:szCs w:val="24"/>
              </w:rPr>
              <w:t>»</w:t>
            </w:r>
            <w:r w:rsidRPr="00AC611D">
              <w:rPr>
                <w:sz w:val="24"/>
                <w:szCs w:val="24"/>
              </w:rPr>
              <w:t>к</w:t>
            </w:r>
            <w:proofErr w:type="gramEnd"/>
            <w:r w:rsidRPr="00AC611D">
              <w:rPr>
                <w:sz w:val="24"/>
                <w:szCs w:val="24"/>
              </w:rPr>
              <w:t>о</w:t>
            </w:r>
            <w:proofErr w:type="spellEnd"/>
          </w:p>
          <w:p w:rsidR="00F914F5" w:rsidRPr="00AC611D" w:rsidRDefault="00F914F5" w:rsidP="001D0B22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Дню пожилого человека и Дню</w:t>
            </w:r>
            <w:r w:rsidR="001D0B22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учителя</w:t>
            </w:r>
          </w:p>
        </w:tc>
        <w:tc>
          <w:tcPr>
            <w:tcW w:w="997" w:type="dxa"/>
            <w:gridSpan w:val="6"/>
          </w:tcPr>
          <w:p w:rsidR="00F914F5" w:rsidRPr="00AC611D" w:rsidRDefault="00F914F5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1-6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="00F06146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F914F5" w:rsidRPr="00AC611D" w:rsidRDefault="00F914F5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E108C1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</w:tcPr>
          <w:p w:rsidR="00E108C1" w:rsidRPr="00AC611D" w:rsidRDefault="00E108C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108C1" w:rsidRPr="00AC611D" w:rsidRDefault="00E108C1" w:rsidP="00E108C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997" w:type="dxa"/>
            <w:gridSpan w:val="6"/>
          </w:tcPr>
          <w:p w:rsidR="00E108C1" w:rsidRPr="00AC611D" w:rsidRDefault="00F06146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1–9кл.</w:t>
            </w:r>
          </w:p>
          <w:p w:rsidR="00E108C1" w:rsidRPr="00AC611D" w:rsidRDefault="00E108C1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E108C1" w:rsidRPr="00AC611D" w:rsidRDefault="00E108C1" w:rsidP="00BF477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BF4774"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E108C1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</w:tcPr>
          <w:p w:rsidR="00E108C1" w:rsidRPr="00AC611D" w:rsidRDefault="00E108C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Открытое мероприятие для родителей «Поговорим</w:t>
            </w:r>
            <w:r w:rsidRPr="00AC611D">
              <w:rPr>
                <w:sz w:val="24"/>
                <w:szCs w:val="24"/>
              </w:rPr>
              <w:tab/>
              <w:t>о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4"/>
                <w:sz w:val="24"/>
                <w:szCs w:val="24"/>
              </w:rPr>
              <w:t>пра</w:t>
            </w:r>
            <w:r w:rsidRPr="00AC611D">
              <w:rPr>
                <w:sz w:val="24"/>
                <w:szCs w:val="24"/>
              </w:rPr>
              <w:t>вильном питании»</w:t>
            </w:r>
          </w:p>
          <w:p w:rsidR="001B70EC" w:rsidRPr="00AC611D" w:rsidRDefault="001B70EC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6"/>
          </w:tcPr>
          <w:p w:rsidR="00E108C1" w:rsidRPr="00AC611D" w:rsidRDefault="00E108C1" w:rsidP="00F06146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1–</w:t>
            </w:r>
            <w:r w:rsidR="00F06146" w:rsidRPr="00AC611D">
              <w:rPr>
                <w:sz w:val="24"/>
                <w:szCs w:val="24"/>
              </w:rPr>
              <w:t>9кл.</w:t>
            </w:r>
          </w:p>
        </w:tc>
        <w:tc>
          <w:tcPr>
            <w:tcW w:w="2642" w:type="dxa"/>
            <w:gridSpan w:val="3"/>
          </w:tcPr>
          <w:p w:rsidR="00BF4774" w:rsidRPr="00AC611D" w:rsidRDefault="00BF4774" w:rsidP="00BF4774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Pr="00AC611D">
              <w:rPr>
                <w:sz w:val="24"/>
                <w:szCs w:val="24"/>
              </w:rPr>
              <w:tab/>
              <w:t>рук</w:t>
            </w:r>
            <w:proofErr w:type="gramStart"/>
            <w:r w:rsidRPr="00AC611D">
              <w:rPr>
                <w:sz w:val="24"/>
                <w:szCs w:val="24"/>
              </w:rPr>
              <w:t>.,</w:t>
            </w:r>
            <w:proofErr w:type="gramEnd"/>
          </w:p>
          <w:p w:rsidR="00E108C1" w:rsidRPr="00AC611D" w:rsidRDefault="00BF4774" w:rsidP="00BF4774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4"/>
                <w:szCs w:val="24"/>
              </w:rPr>
            </w:pPr>
            <w:r w:rsidRPr="00AC611D">
              <w:rPr>
                <w:spacing w:val="-4"/>
                <w:sz w:val="24"/>
                <w:szCs w:val="24"/>
              </w:rPr>
              <w:t>администрация</w:t>
            </w:r>
          </w:p>
        </w:tc>
      </w:tr>
      <w:tr w:rsidR="00160B8C" w:rsidRPr="00AC611D" w:rsidTr="001B70EC">
        <w:trPr>
          <w:gridAfter w:val="1"/>
          <w:wAfter w:w="52" w:type="dxa"/>
          <w:trHeight w:val="312"/>
        </w:trPr>
        <w:tc>
          <w:tcPr>
            <w:tcW w:w="2552" w:type="dxa"/>
            <w:gridSpan w:val="4"/>
            <w:vMerge w:val="restart"/>
          </w:tcPr>
          <w:p w:rsidR="00160B8C" w:rsidRPr="00AC611D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Спортивно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 w:rsidP="00F36A77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</w:t>
            </w:r>
            <w:r w:rsidR="00F36A77" w:rsidRPr="00AC611D">
              <w:rPr>
                <w:sz w:val="24"/>
                <w:szCs w:val="24"/>
              </w:rPr>
              <w:t>ь</w:t>
            </w:r>
            <w:r w:rsidRPr="00AC611D">
              <w:rPr>
                <w:sz w:val="24"/>
                <w:szCs w:val="24"/>
              </w:rPr>
              <w:t xml:space="preserve"> </w:t>
            </w:r>
            <w:proofErr w:type="spellStart"/>
            <w:r w:rsidRPr="00AC611D">
              <w:rPr>
                <w:sz w:val="24"/>
                <w:szCs w:val="24"/>
              </w:rPr>
              <w:t>физ-ры</w:t>
            </w:r>
            <w:proofErr w:type="spellEnd"/>
            <w:r w:rsidRPr="00AC611D">
              <w:rPr>
                <w:sz w:val="24"/>
                <w:szCs w:val="24"/>
              </w:rPr>
              <w:t xml:space="preserve">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программе</w:t>
            </w:r>
            <w:r w:rsidRPr="00AC611D">
              <w:rPr>
                <w:sz w:val="24"/>
                <w:szCs w:val="24"/>
              </w:rPr>
              <w:tab/>
              <w:t>ВФСК</w:t>
            </w:r>
          </w:p>
          <w:p w:rsidR="00160B8C" w:rsidRPr="00AC611D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ГТО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рук., учител</w:t>
            </w:r>
            <w:r w:rsidR="00F36A77" w:rsidRPr="00AC611D">
              <w:rPr>
                <w:sz w:val="24"/>
                <w:szCs w:val="24"/>
              </w:rPr>
              <w:t>ь</w:t>
            </w:r>
            <w:r w:rsidRPr="00AC611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11D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AC611D">
              <w:rPr>
                <w:sz w:val="24"/>
                <w:szCs w:val="24"/>
              </w:rPr>
              <w:t>-</w:t>
            </w:r>
          </w:p>
          <w:p w:rsidR="00160B8C" w:rsidRPr="00AC611D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160B8C" w:rsidRPr="00AC611D" w:rsidTr="001B70EC">
        <w:trPr>
          <w:gridAfter w:val="1"/>
          <w:wAfter w:w="52" w:type="dxa"/>
          <w:trHeight w:val="1197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685" w:type="dxa"/>
            <w:gridSpan w:val="3"/>
          </w:tcPr>
          <w:p w:rsidR="00160B8C" w:rsidRPr="00AC611D" w:rsidRDefault="00583C90" w:rsidP="001D0B22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Междунар</w:t>
            </w:r>
            <w:r w:rsidR="001D0B22" w:rsidRPr="00AC611D">
              <w:rPr>
                <w:sz w:val="24"/>
                <w:szCs w:val="24"/>
              </w:rPr>
              <w:t xml:space="preserve">одный День </w:t>
            </w:r>
            <w:proofErr w:type="spellStart"/>
            <w:r w:rsidR="001D0B22" w:rsidRPr="00AC611D">
              <w:rPr>
                <w:sz w:val="24"/>
                <w:szCs w:val="24"/>
              </w:rPr>
              <w:t>учителя</w:t>
            </w:r>
            <w:proofErr w:type="gramStart"/>
            <w:r w:rsidR="001D0B22" w:rsidRPr="00AC611D">
              <w:rPr>
                <w:sz w:val="24"/>
                <w:szCs w:val="24"/>
              </w:rPr>
              <w:t>.П</w:t>
            </w:r>
            <w:proofErr w:type="gramEnd"/>
            <w:r w:rsidR="001D0B22" w:rsidRPr="00AC611D">
              <w:rPr>
                <w:sz w:val="24"/>
                <w:szCs w:val="24"/>
              </w:rPr>
              <w:t>раздничное</w:t>
            </w:r>
            <w:proofErr w:type="spellEnd"/>
            <w:r w:rsidR="001D0B22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pacing w:val="-1"/>
                <w:sz w:val="24"/>
                <w:szCs w:val="24"/>
              </w:rPr>
              <w:t>мероприятие</w:t>
            </w:r>
            <w:r w:rsidR="001D0B22" w:rsidRPr="00AC611D">
              <w:rPr>
                <w:sz w:val="24"/>
                <w:szCs w:val="24"/>
              </w:rPr>
              <w:t xml:space="preserve"> </w:t>
            </w:r>
            <w:r w:rsidR="00E108C1" w:rsidRPr="00AC611D">
              <w:rPr>
                <w:sz w:val="24"/>
                <w:szCs w:val="24"/>
              </w:rPr>
              <w:t>«Учитель будет вечен на Зем</w:t>
            </w:r>
            <w:r w:rsidRPr="00AC611D">
              <w:rPr>
                <w:sz w:val="24"/>
                <w:szCs w:val="24"/>
              </w:rPr>
              <w:t>ле!»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F36A77" w:rsidP="00F36A7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Учитель музыки, педагог-организатор,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 xml:space="preserve">рук. 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E108C1" w:rsidP="00E108C1">
            <w:pPr>
              <w:pStyle w:val="TableParagraph"/>
              <w:spacing w:line="288" w:lineRule="exact"/>
              <w:ind w:firstLine="6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Акция «Спешите делать доб</w:t>
            </w:r>
            <w:r w:rsidR="00F755E6" w:rsidRPr="00AC611D">
              <w:rPr>
                <w:sz w:val="24"/>
                <w:szCs w:val="24"/>
              </w:rPr>
              <w:t>ро»</w:t>
            </w:r>
            <w:r w:rsidR="00724B17" w:rsidRPr="00AC611D">
              <w:rPr>
                <w:sz w:val="24"/>
                <w:szCs w:val="24"/>
              </w:rPr>
              <w:t xml:space="preserve"> </w:t>
            </w:r>
            <w:r w:rsidR="00F755E6" w:rsidRPr="00AC611D">
              <w:rPr>
                <w:sz w:val="24"/>
                <w:szCs w:val="24"/>
              </w:rPr>
              <w:t xml:space="preserve">(поздравление </w:t>
            </w:r>
            <w:r w:rsidR="00583C90" w:rsidRPr="00AC611D">
              <w:rPr>
                <w:sz w:val="24"/>
                <w:szCs w:val="24"/>
              </w:rPr>
              <w:t>ветеранов педагогического труда)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5-9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89643E">
            <w:pPr>
              <w:pStyle w:val="TableParagraph"/>
              <w:spacing w:before="138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рук.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Праздник</w:t>
            </w:r>
            <w:r w:rsidRPr="00AC611D">
              <w:rPr>
                <w:sz w:val="24"/>
                <w:szCs w:val="24"/>
              </w:rPr>
              <w:tab/>
              <w:t>«Посвящение</w:t>
            </w:r>
            <w:r w:rsidRPr="00AC611D">
              <w:rPr>
                <w:sz w:val="24"/>
                <w:szCs w:val="24"/>
              </w:rPr>
              <w:tab/>
            </w:r>
            <w:proofErr w:type="gramStart"/>
            <w:r w:rsidRPr="00AC611D">
              <w:rPr>
                <w:sz w:val="24"/>
                <w:szCs w:val="24"/>
              </w:rPr>
              <w:t>в</w:t>
            </w:r>
            <w:proofErr w:type="gramEnd"/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89643E" w:rsidP="00F36A7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</w:t>
            </w:r>
            <w:r w:rsidR="00F36A77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 xml:space="preserve">ВР, </w:t>
            </w:r>
            <w:r w:rsidR="00F36A77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2392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E108C1" w:rsidRPr="00AC611D" w:rsidRDefault="00583C9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60B8C" w:rsidRPr="00AC611D" w:rsidRDefault="00E108C1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</w:t>
            </w:r>
            <w:r w:rsidR="00583C90" w:rsidRPr="00AC611D">
              <w:rPr>
                <w:b/>
                <w:i/>
                <w:sz w:val="24"/>
                <w:szCs w:val="24"/>
              </w:rPr>
              <w:t>тационное</w:t>
            </w:r>
            <w:proofErr w:type="spellEnd"/>
          </w:p>
        </w:tc>
        <w:tc>
          <w:tcPr>
            <w:tcW w:w="3685" w:type="dxa"/>
            <w:gridSpan w:val="3"/>
          </w:tcPr>
          <w:p w:rsidR="00160B8C" w:rsidRPr="00AC611D" w:rsidRDefault="00E108C1" w:rsidP="00F36A7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Посещение семей и семей </w:t>
            </w:r>
            <w:proofErr w:type="gramStart"/>
            <w:r w:rsidRPr="00AC611D">
              <w:rPr>
                <w:sz w:val="24"/>
                <w:szCs w:val="24"/>
              </w:rPr>
              <w:t>несо</w:t>
            </w:r>
            <w:r w:rsidR="00F06146" w:rsidRPr="00AC611D">
              <w:rPr>
                <w:sz w:val="24"/>
                <w:szCs w:val="24"/>
              </w:rPr>
              <w:t>вершеннолетних</w:t>
            </w:r>
            <w:proofErr w:type="gramEnd"/>
            <w:r w:rsidR="00F06146" w:rsidRPr="00AC611D">
              <w:rPr>
                <w:sz w:val="24"/>
                <w:szCs w:val="24"/>
              </w:rPr>
              <w:t xml:space="preserve"> обучающихся ГОУ ЯО </w:t>
            </w:r>
            <w:r w:rsidR="00F36A77" w:rsidRPr="00AC611D">
              <w:rPr>
                <w:sz w:val="24"/>
                <w:szCs w:val="24"/>
              </w:rPr>
              <w:t>«Рыбинская школа</w:t>
            </w:r>
            <w:r w:rsidR="00F06146" w:rsidRPr="00AC611D">
              <w:rPr>
                <w:sz w:val="24"/>
                <w:szCs w:val="24"/>
              </w:rPr>
              <w:t xml:space="preserve"> № 13</w:t>
            </w:r>
            <w:r w:rsidR="00F36A77" w:rsidRPr="00AC611D">
              <w:rPr>
                <w:sz w:val="24"/>
                <w:szCs w:val="24"/>
              </w:rPr>
              <w:t>»</w:t>
            </w:r>
            <w:r w:rsidRPr="00AC611D">
              <w:rPr>
                <w:sz w:val="24"/>
                <w:szCs w:val="24"/>
              </w:rPr>
              <w:t>, состоя</w:t>
            </w:r>
            <w:r w:rsidR="00583C90" w:rsidRPr="00AC611D">
              <w:rPr>
                <w:sz w:val="24"/>
                <w:szCs w:val="24"/>
              </w:rPr>
              <w:t>щих на учет</w:t>
            </w:r>
            <w:r w:rsidR="00F06146" w:rsidRPr="00AC611D">
              <w:rPr>
                <w:sz w:val="24"/>
                <w:szCs w:val="24"/>
              </w:rPr>
              <w:t xml:space="preserve">е в </w:t>
            </w:r>
            <w:r w:rsidR="00F36A77" w:rsidRPr="00AC611D">
              <w:rPr>
                <w:sz w:val="24"/>
                <w:szCs w:val="24"/>
              </w:rPr>
              <w:t>Т</w:t>
            </w:r>
            <w:r w:rsidR="00F06146" w:rsidRPr="00AC611D">
              <w:rPr>
                <w:sz w:val="24"/>
                <w:szCs w:val="24"/>
              </w:rPr>
              <w:t>К</w:t>
            </w:r>
            <w:r w:rsidR="00583C90" w:rsidRPr="00AC611D">
              <w:rPr>
                <w:sz w:val="24"/>
                <w:szCs w:val="24"/>
              </w:rPr>
              <w:t>ДН</w:t>
            </w:r>
            <w:r w:rsidR="00F36A77" w:rsidRPr="00AC611D">
              <w:rPr>
                <w:sz w:val="24"/>
                <w:szCs w:val="24"/>
              </w:rPr>
              <w:t xml:space="preserve"> и ЗП, ОДН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с це</w:t>
            </w:r>
            <w:r w:rsidR="00583C90" w:rsidRPr="00AC611D">
              <w:rPr>
                <w:sz w:val="24"/>
                <w:szCs w:val="24"/>
              </w:rPr>
              <w:t>лью проверки бытовых условий</w:t>
            </w:r>
            <w:r w:rsidRPr="00AC611D">
              <w:rPr>
                <w:sz w:val="24"/>
                <w:szCs w:val="24"/>
              </w:rPr>
              <w:t xml:space="preserve"> и выполнения режима дня, со</w:t>
            </w:r>
            <w:r w:rsidR="00583C90" w:rsidRPr="00AC611D">
              <w:rPr>
                <w:sz w:val="24"/>
                <w:szCs w:val="24"/>
              </w:rPr>
              <w:t>ставление актов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spacing w:before="243" w:line="29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 – 9</w:t>
            </w:r>
          </w:p>
          <w:p w:rsidR="00160B8C" w:rsidRPr="00AC611D" w:rsidRDefault="00583C90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F914F5" w:rsidP="00F36A77">
            <w:pPr>
              <w:pStyle w:val="TableParagraph"/>
              <w:spacing w:before="243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F36A77" w:rsidRPr="00AC611D">
              <w:rPr>
                <w:sz w:val="24"/>
                <w:szCs w:val="24"/>
              </w:rPr>
              <w:t>педагог-психолог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Проф.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беседа</w:t>
            </w:r>
            <w:r w:rsidRPr="00AC611D">
              <w:rPr>
                <w:sz w:val="24"/>
                <w:szCs w:val="24"/>
              </w:rPr>
              <w:tab/>
              <w:t>«Дисциплина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в</w:t>
            </w:r>
            <w:proofErr w:type="gramEnd"/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школе»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5-6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F36A77" w:rsidP="0089643E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28-30.</w:t>
            </w:r>
            <w:r w:rsidR="00720E08" w:rsidRPr="00AC611D">
              <w:rPr>
                <w:sz w:val="24"/>
                <w:szCs w:val="24"/>
              </w:rPr>
              <w:t>10.</w:t>
            </w:r>
            <w:r w:rsidRPr="00AC611D">
              <w:rPr>
                <w:sz w:val="24"/>
                <w:szCs w:val="24"/>
              </w:rPr>
              <w:t>202</w:t>
            </w:r>
            <w:r w:rsidR="00720E08" w:rsidRPr="00AC611D">
              <w:rPr>
                <w:sz w:val="24"/>
                <w:szCs w:val="24"/>
              </w:rPr>
              <w:t>1</w:t>
            </w:r>
            <w:r w:rsidR="001D0B22" w:rsidRPr="00AC611D">
              <w:rPr>
                <w:sz w:val="24"/>
                <w:szCs w:val="24"/>
              </w:rPr>
              <w:t>.</w:t>
            </w:r>
            <w:r w:rsidRPr="00AC611D">
              <w:rPr>
                <w:sz w:val="24"/>
                <w:szCs w:val="24"/>
              </w:rPr>
              <w:t>Всероссийский</w:t>
            </w:r>
          </w:p>
          <w:p w:rsidR="00160B8C" w:rsidRPr="00AC611D" w:rsidRDefault="00583C90">
            <w:pPr>
              <w:pStyle w:val="TableParagraph"/>
              <w:spacing w:before="5" w:line="298" w:lineRule="exact"/>
              <w:ind w:right="10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583C90" w:rsidP="00F36A77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  <w:proofErr w:type="gramStart"/>
            <w:r w:rsidRPr="00AC611D">
              <w:rPr>
                <w:sz w:val="24"/>
                <w:szCs w:val="24"/>
              </w:rPr>
              <w:t>.,</w:t>
            </w:r>
            <w:r w:rsidRPr="00AC611D">
              <w:rPr>
                <w:sz w:val="24"/>
                <w:szCs w:val="24"/>
              </w:rPr>
              <w:tab/>
            </w:r>
            <w:proofErr w:type="gramEnd"/>
          </w:p>
        </w:tc>
      </w:tr>
      <w:tr w:rsidR="00160B8C" w:rsidRPr="00AC611D" w:rsidTr="001B70EC">
        <w:trPr>
          <w:gridAfter w:val="1"/>
          <w:wAfter w:w="52" w:type="dxa"/>
          <w:trHeight w:val="1195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BE5004" w:rsidP="00BE500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</w:t>
            </w:r>
            <w:r w:rsidR="00583C90" w:rsidRPr="00AC611D">
              <w:rPr>
                <w:sz w:val="24"/>
                <w:szCs w:val="24"/>
              </w:rPr>
              <w:t>рия</w:t>
            </w:r>
            <w:proofErr w:type="spellEnd"/>
            <w:r w:rsidR="00583C90" w:rsidRPr="00AC611D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6-9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89643E" w:rsidRPr="00AC611D">
              <w:rPr>
                <w:sz w:val="24"/>
                <w:szCs w:val="24"/>
              </w:rPr>
              <w:t xml:space="preserve"> </w:t>
            </w:r>
            <w:proofErr w:type="gramStart"/>
            <w:r w:rsidR="0089643E" w:rsidRPr="00AC611D">
              <w:rPr>
                <w:sz w:val="24"/>
                <w:szCs w:val="24"/>
              </w:rPr>
              <w:t>р</w:t>
            </w:r>
            <w:proofErr w:type="gramEnd"/>
            <w:r w:rsidR="0089643E" w:rsidRPr="00AC611D">
              <w:rPr>
                <w:sz w:val="24"/>
                <w:szCs w:val="24"/>
              </w:rPr>
              <w:t>ук.</w:t>
            </w:r>
          </w:p>
        </w:tc>
      </w:tr>
      <w:tr w:rsidR="00F904C7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 w:val="restart"/>
          </w:tcPr>
          <w:p w:rsidR="00F904C7" w:rsidRPr="00AC611D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685" w:type="dxa"/>
            <w:gridSpan w:val="3"/>
          </w:tcPr>
          <w:p w:rsidR="00F904C7" w:rsidRPr="00AC611D" w:rsidRDefault="00F904C7" w:rsidP="00F36A77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Встреча с</w:t>
            </w:r>
            <w:r w:rsidRPr="00AC611D"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 w:rsidR="00F06146" w:rsidRPr="00AC611D">
              <w:rPr>
                <w:sz w:val="24"/>
                <w:szCs w:val="24"/>
              </w:rPr>
              <w:t>К</w:t>
            </w:r>
            <w:r w:rsidRPr="00AC611D">
              <w:rPr>
                <w:sz w:val="24"/>
                <w:szCs w:val="24"/>
              </w:rPr>
              <w:t xml:space="preserve">ДН </w:t>
            </w:r>
            <w:r w:rsidR="00F36A77" w:rsidRPr="00AC611D">
              <w:rPr>
                <w:sz w:val="24"/>
                <w:szCs w:val="24"/>
              </w:rPr>
              <w:t>ОДН</w:t>
            </w:r>
            <w:r w:rsidRPr="00AC611D">
              <w:rPr>
                <w:sz w:val="24"/>
                <w:szCs w:val="24"/>
              </w:rPr>
              <w:t xml:space="preserve"> России</w:t>
            </w:r>
            <w:r w:rsidR="0089643E" w:rsidRPr="00AC6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6"/>
          </w:tcPr>
          <w:p w:rsidR="00F904C7" w:rsidRPr="00AC611D" w:rsidRDefault="00F904C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904C7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7-9</w:t>
            </w:r>
            <w:r w:rsidR="00F904C7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F904C7" w:rsidRPr="00AC611D">
              <w:rPr>
                <w:sz w:val="24"/>
                <w:szCs w:val="24"/>
              </w:rPr>
              <w:t>кл</w:t>
            </w:r>
            <w:proofErr w:type="spellEnd"/>
            <w:r w:rsidR="00F904C7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F904C7" w:rsidRPr="00AC611D" w:rsidRDefault="00F904C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904C7" w:rsidRPr="00AC611D" w:rsidRDefault="00F36A77" w:rsidP="0089643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F36A77" w:rsidRPr="00AC611D" w:rsidTr="001B70EC">
        <w:trPr>
          <w:gridAfter w:val="1"/>
          <w:wAfter w:w="52" w:type="dxa"/>
          <w:trHeight w:val="1248"/>
        </w:trPr>
        <w:tc>
          <w:tcPr>
            <w:tcW w:w="2552" w:type="dxa"/>
            <w:gridSpan w:val="4"/>
            <w:vMerge/>
          </w:tcPr>
          <w:p w:rsidR="00F36A77" w:rsidRPr="00AC611D" w:rsidRDefault="00F36A7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F36A77" w:rsidRPr="00AC611D" w:rsidRDefault="00F36A7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04.10.2021.</w:t>
            </w:r>
            <w:r w:rsidRPr="00AC611D">
              <w:rPr>
                <w:sz w:val="24"/>
                <w:szCs w:val="24"/>
              </w:rPr>
              <w:tab/>
              <w:t>Всемирный</w:t>
            </w:r>
            <w:r w:rsidRPr="00AC611D">
              <w:rPr>
                <w:sz w:val="24"/>
                <w:szCs w:val="24"/>
              </w:rPr>
              <w:tab/>
              <w:t>день</w:t>
            </w:r>
          </w:p>
          <w:p w:rsidR="00F36A77" w:rsidRPr="00AC611D" w:rsidRDefault="00F36A7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защиты</w:t>
            </w:r>
            <w:r w:rsidRPr="00AC611D">
              <w:rPr>
                <w:sz w:val="24"/>
                <w:szCs w:val="24"/>
              </w:rPr>
              <w:tab/>
              <w:t>животных.</w:t>
            </w:r>
            <w:r w:rsidRPr="00AC611D">
              <w:rPr>
                <w:sz w:val="24"/>
                <w:szCs w:val="24"/>
              </w:rPr>
              <w:tab/>
              <w:t>Классные</w:t>
            </w:r>
          </w:p>
          <w:p w:rsidR="00F36A77" w:rsidRPr="00AC611D" w:rsidRDefault="00F36A7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часы «Мы в ответе за тех, кого</w:t>
            </w:r>
          </w:p>
          <w:p w:rsidR="00F36A77" w:rsidRPr="00AC611D" w:rsidRDefault="00F36A77" w:rsidP="00CA6E0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приручили»</w:t>
            </w:r>
          </w:p>
          <w:p w:rsidR="00F36A77" w:rsidRPr="00AC611D" w:rsidRDefault="00F36A77" w:rsidP="00F36A77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6"/>
          </w:tcPr>
          <w:p w:rsidR="00F36A77" w:rsidRPr="00AC611D" w:rsidRDefault="00F36A77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1-6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  <w:p w:rsidR="00F36A77" w:rsidRPr="00AC611D" w:rsidRDefault="00F36A77" w:rsidP="00A615E1">
            <w:pPr>
              <w:pStyle w:val="TableParagraph"/>
              <w:spacing w:before="138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F36A77" w:rsidRPr="00AC611D" w:rsidRDefault="00F36A77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  <w:p w:rsidR="00F36A77" w:rsidRPr="00AC611D" w:rsidRDefault="00F36A77" w:rsidP="0089643E">
            <w:pPr>
              <w:pStyle w:val="TableParagraph"/>
              <w:spacing w:before="138"/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1"/>
          <w:wAfter w:w="52" w:type="dxa"/>
          <w:trHeight w:val="1197"/>
        </w:trPr>
        <w:tc>
          <w:tcPr>
            <w:tcW w:w="2552" w:type="dxa"/>
            <w:gridSpan w:val="4"/>
          </w:tcPr>
          <w:p w:rsidR="00160B8C" w:rsidRPr="00AC611D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85" w:type="dxa"/>
            <w:gridSpan w:val="3"/>
          </w:tcPr>
          <w:p w:rsidR="00160B8C" w:rsidRPr="00AC611D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Индивидуальные</w:t>
            </w:r>
            <w:r w:rsidRPr="00AC611D">
              <w:rPr>
                <w:sz w:val="24"/>
                <w:szCs w:val="24"/>
              </w:rPr>
              <w:tab/>
              <w:t>собеседова</w:t>
            </w:r>
            <w:r w:rsidR="00583C90" w:rsidRPr="00AC611D">
              <w:rPr>
                <w:sz w:val="24"/>
                <w:szCs w:val="24"/>
              </w:rPr>
              <w:t>ния с классными</w:t>
            </w:r>
            <w:r w:rsidR="00724B17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руководителями, помощь в подготовке ме</w:t>
            </w:r>
            <w:r w:rsidR="00583C90" w:rsidRPr="00AC611D">
              <w:rPr>
                <w:sz w:val="24"/>
                <w:szCs w:val="24"/>
              </w:rPr>
              <w:t>роприятий.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89643E" w:rsidP="00F36A7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</w:t>
            </w:r>
            <w:r w:rsidR="00F36A77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>ВР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r w:rsidR="00F36A77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2690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Контроль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="0089643E" w:rsidRPr="00AC611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AC611D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685" w:type="dxa"/>
            <w:gridSpan w:val="3"/>
          </w:tcPr>
          <w:p w:rsidR="00160B8C" w:rsidRPr="00AC611D" w:rsidRDefault="00583C90" w:rsidP="00BE5004">
            <w:pPr>
              <w:pStyle w:val="TableParagraph"/>
              <w:ind w:right="103" w:firstLine="64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 w:rsidRPr="00AC611D">
              <w:rPr>
                <w:sz w:val="24"/>
                <w:szCs w:val="24"/>
              </w:rPr>
              <w:t>й агрессии и противоправной де</w:t>
            </w:r>
            <w:r w:rsidRPr="00AC611D">
              <w:rPr>
                <w:sz w:val="24"/>
                <w:szCs w:val="24"/>
              </w:rPr>
              <w:t>ятельности при использован</w:t>
            </w:r>
            <w:r w:rsidR="00BE5004" w:rsidRPr="00AC611D">
              <w:rPr>
                <w:sz w:val="24"/>
                <w:szCs w:val="24"/>
              </w:rPr>
              <w:t>ии Интернета, реализации коммуникативного потенциала лично</w:t>
            </w:r>
            <w:r w:rsidRPr="00AC611D">
              <w:rPr>
                <w:sz w:val="24"/>
                <w:szCs w:val="24"/>
              </w:rPr>
              <w:t>сти обучающихся.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8-9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89643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r w:rsidR="00F36A77" w:rsidRPr="00AC611D">
              <w:rPr>
                <w:sz w:val="24"/>
                <w:szCs w:val="24"/>
              </w:rPr>
              <w:t>У</w:t>
            </w:r>
            <w:proofErr w:type="gramEnd"/>
            <w:r w:rsidRPr="00AC611D">
              <w:rPr>
                <w:sz w:val="24"/>
                <w:szCs w:val="24"/>
              </w:rPr>
              <w:t>ВР</w:t>
            </w:r>
            <w:proofErr w:type="spellEnd"/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Контроль</w:t>
            </w:r>
            <w:r w:rsidRPr="00AC611D">
              <w:rPr>
                <w:sz w:val="24"/>
                <w:szCs w:val="24"/>
              </w:rPr>
              <w:tab/>
              <w:t>выполнения</w:t>
            </w:r>
            <w:r w:rsidRPr="00AC611D">
              <w:rPr>
                <w:sz w:val="24"/>
                <w:szCs w:val="24"/>
              </w:rPr>
              <w:tab/>
              <w:t>плана</w:t>
            </w:r>
          </w:p>
          <w:p w:rsidR="00160B8C" w:rsidRPr="00AC611D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89643E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</w:t>
            </w:r>
            <w:r w:rsidR="00F36A77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>ВР</w:t>
            </w:r>
          </w:p>
        </w:tc>
      </w:tr>
      <w:tr w:rsidR="00160B8C" w:rsidRPr="00AC611D" w:rsidTr="001B70EC">
        <w:trPr>
          <w:gridAfter w:val="1"/>
          <w:wAfter w:w="52" w:type="dxa"/>
          <w:trHeight w:val="277"/>
        </w:trPr>
        <w:tc>
          <w:tcPr>
            <w:tcW w:w="9876" w:type="dxa"/>
            <w:gridSpan w:val="16"/>
            <w:shd w:val="clear" w:color="auto" w:fill="F1F1F1"/>
          </w:tcPr>
          <w:p w:rsidR="00160B8C" w:rsidRPr="00AC611D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60B8C" w:rsidRPr="00AC611D" w:rsidTr="001B70EC">
        <w:trPr>
          <w:gridAfter w:val="1"/>
          <w:wAfter w:w="52" w:type="dxa"/>
          <w:trHeight w:val="894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AC611D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04.11.202</w:t>
            </w:r>
            <w:r w:rsidR="00720E08" w:rsidRPr="00AC611D">
              <w:rPr>
                <w:sz w:val="24"/>
                <w:szCs w:val="24"/>
              </w:rPr>
              <w:t>1</w:t>
            </w:r>
            <w:r w:rsidR="001D0B22" w:rsidRPr="00AC611D">
              <w:rPr>
                <w:sz w:val="24"/>
                <w:szCs w:val="24"/>
              </w:rPr>
              <w:t>.</w:t>
            </w:r>
            <w:r w:rsidR="001D0B22" w:rsidRPr="00AC611D">
              <w:rPr>
                <w:sz w:val="24"/>
                <w:szCs w:val="24"/>
              </w:rPr>
              <w:tab/>
              <w:t xml:space="preserve">День </w:t>
            </w:r>
            <w:r w:rsidRPr="00AC611D">
              <w:rPr>
                <w:spacing w:val="-3"/>
                <w:sz w:val="24"/>
                <w:szCs w:val="24"/>
              </w:rPr>
              <w:t xml:space="preserve">народного </w:t>
            </w:r>
            <w:r w:rsidR="001D0B22" w:rsidRPr="00AC611D">
              <w:rPr>
                <w:sz w:val="24"/>
                <w:szCs w:val="24"/>
              </w:rPr>
              <w:t>единства.</w:t>
            </w:r>
            <w:r w:rsidR="001D0B22" w:rsidRPr="00AC611D">
              <w:rPr>
                <w:sz w:val="24"/>
                <w:szCs w:val="24"/>
              </w:rPr>
              <w:tab/>
              <w:t>Классные</w:t>
            </w:r>
            <w:r w:rsidR="001D0B22" w:rsidRPr="00AC611D">
              <w:rPr>
                <w:sz w:val="24"/>
                <w:szCs w:val="24"/>
              </w:rPr>
              <w:tab/>
            </w:r>
            <w:r w:rsidR="001D0B22" w:rsidRPr="00AC611D">
              <w:rPr>
                <w:sz w:val="24"/>
                <w:szCs w:val="24"/>
              </w:rPr>
              <w:tab/>
              <w:t xml:space="preserve">часы </w:t>
            </w:r>
            <w:proofErr w:type="gramStart"/>
            <w:r w:rsidRPr="00AC611D">
              <w:rPr>
                <w:spacing w:val="-9"/>
                <w:sz w:val="24"/>
                <w:szCs w:val="24"/>
              </w:rPr>
              <w:t>по</w:t>
            </w:r>
            <w:proofErr w:type="gramEnd"/>
          </w:p>
          <w:p w:rsidR="00160B8C" w:rsidRPr="00AC611D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89643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160B8C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Старт</w:t>
            </w:r>
            <w:r w:rsidRPr="00AC611D">
              <w:rPr>
                <w:sz w:val="24"/>
                <w:szCs w:val="24"/>
              </w:rPr>
              <w:tab/>
              <w:t xml:space="preserve">акции «Прадеды </w:t>
            </w:r>
            <w:proofErr w:type="gramStart"/>
            <w:r w:rsidRPr="00AC611D">
              <w:rPr>
                <w:sz w:val="24"/>
                <w:szCs w:val="24"/>
              </w:rPr>
              <w:t>–</w:t>
            </w:r>
            <w:r w:rsidR="00BE5004" w:rsidRPr="00AC611D">
              <w:rPr>
                <w:sz w:val="24"/>
                <w:szCs w:val="24"/>
              </w:rPr>
              <w:t>д</w:t>
            </w:r>
            <w:proofErr w:type="gramEnd"/>
            <w:r w:rsidR="00BE5004" w:rsidRPr="00AC611D">
              <w:rPr>
                <w:sz w:val="24"/>
                <w:szCs w:val="24"/>
              </w:rPr>
              <w:t>е</w:t>
            </w:r>
            <w:r w:rsidRPr="00AC611D">
              <w:rPr>
                <w:sz w:val="24"/>
                <w:szCs w:val="24"/>
              </w:rPr>
              <w:t>ды – солдаты Победы!».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5-9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>
            <w:pPr>
              <w:pStyle w:val="TableParagraph"/>
              <w:spacing w:before="140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</w:p>
        </w:tc>
      </w:tr>
      <w:tr w:rsidR="00F36A77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 w:val="restart"/>
          </w:tcPr>
          <w:p w:rsidR="00F36A77" w:rsidRPr="00AC611D" w:rsidRDefault="00F36A7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685" w:type="dxa"/>
            <w:gridSpan w:val="3"/>
          </w:tcPr>
          <w:p w:rsidR="00F36A77" w:rsidRPr="00AC611D" w:rsidRDefault="00F36A77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Участие в конкурсах разного уровня  и акциях </w:t>
            </w:r>
          </w:p>
        </w:tc>
        <w:tc>
          <w:tcPr>
            <w:tcW w:w="997" w:type="dxa"/>
            <w:gridSpan w:val="6"/>
          </w:tcPr>
          <w:p w:rsidR="00F36A77" w:rsidRPr="00AC611D" w:rsidRDefault="00F36A77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F36A77" w:rsidRPr="00AC611D" w:rsidRDefault="00F36A77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</w:p>
        </w:tc>
      </w:tr>
      <w:tr w:rsidR="00160B8C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F36A77" w:rsidRPr="00AC611D" w:rsidRDefault="00583C90" w:rsidP="00720E0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22.11.202</w:t>
            </w:r>
            <w:r w:rsidR="00720E08" w:rsidRPr="00AC611D">
              <w:rPr>
                <w:sz w:val="24"/>
                <w:szCs w:val="24"/>
              </w:rPr>
              <w:t>1</w:t>
            </w:r>
            <w:r w:rsidRPr="00AC611D">
              <w:rPr>
                <w:sz w:val="24"/>
                <w:szCs w:val="24"/>
              </w:rPr>
              <w:t>. День словаря</w:t>
            </w:r>
          </w:p>
          <w:p w:rsidR="00160B8C" w:rsidRPr="00AC611D" w:rsidRDefault="00BE5004" w:rsidP="00720E0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</w:t>
            </w:r>
            <w:r w:rsidR="00583C90" w:rsidRPr="00AC611D">
              <w:rPr>
                <w:sz w:val="24"/>
                <w:szCs w:val="24"/>
              </w:rPr>
              <w:t>сные мероприятия по теме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5-7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Учителя </w:t>
            </w:r>
            <w:proofErr w:type="gramStart"/>
            <w:r w:rsidR="00F36A77" w:rsidRPr="00AC611D">
              <w:rPr>
                <w:sz w:val="24"/>
                <w:szCs w:val="24"/>
              </w:rPr>
              <w:t>-п</w:t>
            </w:r>
            <w:proofErr w:type="gramEnd"/>
            <w:r w:rsidR="00F36A77" w:rsidRPr="00AC611D">
              <w:rPr>
                <w:sz w:val="24"/>
                <w:szCs w:val="24"/>
              </w:rPr>
              <w:t>редметники</w:t>
            </w:r>
            <w:r w:rsidRPr="00AC611D">
              <w:rPr>
                <w:sz w:val="24"/>
                <w:szCs w:val="24"/>
              </w:rPr>
              <w:t>,</w:t>
            </w:r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  <w:r w:rsidR="0089643E" w:rsidRPr="00AC611D">
              <w:rPr>
                <w:sz w:val="24"/>
                <w:szCs w:val="24"/>
              </w:rPr>
              <w:t xml:space="preserve"> рук.</w:t>
            </w:r>
          </w:p>
        </w:tc>
      </w:tr>
      <w:tr w:rsidR="00F36A77" w:rsidRPr="00AC611D" w:rsidTr="001B70EC">
        <w:trPr>
          <w:gridAfter w:val="1"/>
          <w:wAfter w:w="52" w:type="dxa"/>
          <w:trHeight w:val="1777"/>
        </w:trPr>
        <w:tc>
          <w:tcPr>
            <w:tcW w:w="2552" w:type="dxa"/>
            <w:gridSpan w:val="4"/>
          </w:tcPr>
          <w:p w:rsidR="00F36A77" w:rsidRPr="00AC611D" w:rsidRDefault="00F36A7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>
            <w:pPr>
              <w:pStyle w:val="TableParagraph"/>
              <w:spacing w:before="188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85" w:type="dxa"/>
            <w:gridSpan w:val="3"/>
          </w:tcPr>
          <w:p w:rsidR="00F36A77" w:rsidRPr="00AC611D" w:rsidRDefault="00F36A77" w:rsidP="00BE500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Проектория</w:t>
            </w:r>
            <w:proofErr w:type="spellEnd"/>
            <w:r w:rsidRPr="00AC611D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6"/>
          </w:tcPr>
          <w:p w:rsidR="00F36A77" w:rsidRPr="00AC611D" w:rsidRDefault="00F36A77" w:rsidP="00F36A77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7- 9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  <w:p w:rsidR="00F36A77" w:rsidRPr="00AC611D" w:rsidRDefault="00F36A7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36A77" w:rsidRPr="00AC611D" w:rsidRDefault="00F36A77" w:rsidP="00F36A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F36A77" w:rsidRPr="00AC611D" w:rsidRDefault="00F36A77" w:rsidP="00F36A77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BE5004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 w:val="restart"/>
          </w:tcPr>
          <w:p w:rsidR="00BE5004" w:rsidRPr="00AC611D" w:rsidRDefault="00BE50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E5004" w:rsidRPr="00AC611D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685" w:type="dxa"/>
            <w:gridSpan w:val="3"/>
          </w:tcPr>
          <w:p w:rsidR="00BE5004" w:rsidRPr="00AC611D" w:rsidRDefault="00BE5004" w:rsidP="00BE50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997" w:type="dxa"/>
            <w:gridSpan w:val="6"/>
          </w:tcPr>
          <w:p w:rsidR="00BE5004" w:rsidRPr="00AC611D" w:rsidRDefault="00F0614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 – 9</w:t>
            </w:r>
          </w:p>
          <w:p w:rsidR="00BE5004" w:rsidRPr="00AC611D" w:rsidRDefault="00BE5004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BE5004" w:rsidRPr="00AC611D" w:rsidRDefault="00BE5004" w:rsidP="0089643E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89643E"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="0089643E" w:rsidRPr="00AC611D">
              <w:rPr>
                <w:sz w:val="24"/>
                <w:szCs w:val="24"/>
              </w:rPr>
              <w:t>дир</w:t>
            </w:r>
            <w:proofErr w:type="spellEnd"/>
            <w:r w:rsidR="0089643E" w:rsidRPr="00AC611D">
              <w:rPr>
                <w:sz w:val="24"/>
                <w:szCs w:val="24"/>
              </w:rPr>
              <w:t xml:space="preserve">. </w:t>
            </w:r>
            <w:r w:rsidR="00F36A77" w:rsidRPr="00AC611D">
              <w:rPr>
                <w:sz w:val="24"/>
                <w:szCs w:val="24"/>
              </w:rPr>
              <w:t>У</w:t>
            </w:r>
            <w:r w:rsidR="0089643E" w:rsidRPr="00AC611D">
              <w:rPr>
                <w:sz w:val="24"/>
                <w:szCs w:val="24"/>
              </w:rPr>
              <w:t>ВР</w:t>
            </w:r>
          </w:p>
        </w:tc>
      </w:tr>
      <w:tr w:rsidR="00BE5004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/>
          </w:tcPr>
          <w:p w:rsidR="00BE5004" w:rsidRPr="00AC611D" w:rsidRDefault="00BE500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E5004" w:rsidRPr="00AC611D" w:rsidRDefault="00BE5004" w:rsidP="00BE50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997" w:type="dxa"/>
            <w:gridSpan w:val="6"/>
          </w:tcPr>
          <w:p w:rsidR="00BE5004" w:rsidRPr="00AC611D" w:rsidRDefault="00BE50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BE5004" w:rsidRPr="00AC611D" w:rsidRDefault="00BE50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 руководители.</w:t>
            </w:r>
          </w:p>
        </w:tc>
      </w:tr>
      <w:tr w:rsidR="00AB3413" w:rsidRPr="00AC611D" w:rsidTr="001B70EC">
        <w:trPr>
          <w:gridAfter w:val="1"/>
          <w:wAfter w:w="52" w:type="dxa"/>
          <w:trHeight w:val="906"/>
        </w:trPr>
        <w:tc>
          <w:tcPr>
            <w:tcW w:w="2552" w:type="dxa"/>
            <w:gridSpan w:val="4"/>
            <w:vMerge/>
          </w:tcPr>
          <w:p w:rsidR="00AB3413" w:rsidRPr="00AC611D" w:rsidRDefault="00AB341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B3413" w:rsidRPr="00AC611D" w:rsidRDefault="001D0B22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Общешкольное </w:t>
            </w:r>
            <w:r w:rsidR="00AB3413" w:rsidRPr="00AC611D">
              <w:rPr>
                <w:sz w:val="24"/>
                <w:szCs w:val="24"/>
              </w:rPr>
              <w:t>родительское</w:t>
            </w:r>
          </w:p>
          <w:p w:rsidR="00AB3413" w:rsidRPr="00AC611D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собрание. Родительский</w:t>
            </w:r>
            <w:r w:rsidRPr="00AC611D">
              <w:rPr>
                <w:sz w:val="24"/>
                <w:szCs w:val="24"/>
              </w:rPr>
              <w:tab/>
              <w:t>всеобуч</w:t>
            </w:r>
          </w:p>
        </w:tc>
        <w:tc>
          <w:tcPr>
            <w:tcW w:w="997" w:type="dxa"/>
            <w:gridSpan w:val="6"/>
          </w:tcPr>
          <w:p w:rsidR="00AB3413" w:rsidRPr="00AC611D" w:rsidRDefault="00F0614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AB3413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AB3413" w:rsidRPr="00AC611D" w:rsidRDefault="006311F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  <w:r w:rsidR="00F914F5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F914F5" w:rsidRPr="00AC611D">
              <w:rPr>
                <w:sz w:val="24"/>
                <w:szCs w:val="24"/>
              </w:rPr>
              <w:t>кл</w:t>
            </w:r>
            <w:proofErr w:type="spellEnd"/>
            <w:r w:rsidR="00AB3413" w:rsidRPr="00AC611D">
              <w:rPr>
                <w:sz w:val="24"/>
                <w:szCs w:val="24"/>
              </w:rPr>
              <w:t>. рук</w:t>
            </w:r>
          </w:p>
        </w:tc>
      </w:tr>
      <w:tr w:rsidR="00160B8C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 w:val="restart"/>
          </w:tcPr>
          <w:p w:rsidR="00160B8C" w:rsidRPr="00AC611D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Спортивно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программе</w:t>
            </w:r>
            <w:r w:rsidRPr="00AC611D">
              <w:rPr>
                <w:sz w:val="24"/>
                <w:szCs w:val="24"/>
              </w:rPr>
              <w:tab/>
              <w:t>ВФСК</w:t>
            </w:r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ГТО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Кл. рук., учителя </w:t>
            </w:r>
            <w:proofErr w:type="spellStart"/>
            <w:proofErr w:type="gramStart"/>
            <w:r w:rsidRPr="00AC611D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AC611D">
              <w:rPr>
                <w:sz w:val="24"/>
                <w:szCs w:val="24"/>
              </w:rPr>
              <w:t>-</w:t>
            </w:r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Оформление</w:t>
            </w:r>
            <w:r w:rsidRPr="00AC611D">
              <w:rPr>
                <w:sz w:val="24"/>
                <w:szCs w:val="24"/>
              </w:rPr>
              <w:tab/>
              <w:t>альбома</w:t>
            </w:r>
            <w:r w:rsidRPr="00AC611D">
              <w:rPr>
                <w:sz w:val="24"/>
                <w:szCs w:val="24"/>
              </w:rPr>
              <w:tab/>
              <w:t>«Мое</w:t>
            </w:r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здоровье – мое богатство!»</w:t>
            </w: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1-4</w:t>
            </w:r>
          </w:p>
          <w:p w:rsidR="00160B8C" w:rsidRPr="00AC611D" w:rsidRDefault="0089643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6311F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рук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16.11.202</w:t>
            </w:r>
            <w:r w:rsidR="00720E08" w:rsidRPr="00AC611D">
              <w:rPr>
                <w:sz w:val="24"/>
                <w:szCs w:val="24"/>
              </w:rPr>
              <w:t>1</w:t>
            </w:r>
            <w:r w:rsidR="001D0B22" w:rsidRPr="00AC611D">
              <w:rPr>
                <w:sz w:val="24"/>
                <w:szCs w:val="24"/>
              </w:rPr>
              <w:t>.</w:t>
            </w:r>
            <w:r w:rsidRPr="00AC611D">
              <w:rPr>
                <w:sz w:val="24"/>
                <w:szCs w:val="24"/>
              </w:rPr>
              <w:t>Международный</w:t>
            </w:r>
          </w:p>
          <w:p w:rsidR="00160B8C" w:rsidRPr="00AC611D" w:rsidRDefault="00583C90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F06146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89643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160B8C" w:rsidRPr="00AC611D" w:rsidTr="001B70EC">
        <w:trPr>
          <w:gridAfter w:val="1"/>
          <w:wAfter w:w="52" w:type="dxa"/>
          <w:trHeight w:val="1001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B3413" w:rsidRPr="00AC611D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26.11.202</w:t>
            </w:r>
            <w:r w:rsidR="00720E08" w:rsidRPr="00AC611D">
              <w:rPr>
                <w:sz w:val="24"/>
                <w:szCs w:val="24"/>
              </w:rPr>
              <w:t>1</w:t>
            </w:r>
            <w:r w:rsidRPr="00AC611D">
              <w:rPr>
                <w:sz w:val="24"/>
                <w:szCs w:val="24"/>
              </w:rPr>
              <w:t xml:space="preserve">. День матери в </w:t>
            </w:r>
            <w:r w:rsidR="00AB3413" w:rsidRPr="00AC611D">
              <w:rPr>
                <w:spacing w:val="-4"/>
                <w:sz w:val="24"/>
                <w:szCs w:val="24"/>
              </w:rPr>
              <w:t>Рос</w:t>
            </w:r>
            <w:r w:rsidRPr="00AC611D">
              <w:rPr>
                <w:sz w:val="24"/>
                <w:szCs w:val="24"/>
              </w:rPr>
              <w:t xml:space="preserve">сии. Классные часы </w:t>
            </w:r>
            <w:r w:rsidRPr="00AC611D">
              <w:rPr>
                <w:spacing w:val="-4"/>
                <w:sz w:val="24"/>
                <w:szCs w:val="24"/>
              </w:rPr>
              <w:t xml:space="preserve">«Мамы </w:t>
            </w:r>
            <w:r w:rsidR="001D0B22" w:rsidRPr="00AC611D">
              <w:rPr>
                <w:sz w:val="24"/>
                <w:szCs w:val="24"/>
              </w:rPr>
              <w:t xml:space="preserve">всякие </w:t>
            </w:r>
            <w:r w:rsidRPr="00AC611D">
              <w:rPr>
                <w:sz w:val="24"/>
                <w:szCs w:val="24"/>
              </w:rPr>
              <w:t>важны!»</w:t>
            </w:r>
          </w:p>
          <w:p w:rsidR="00160B8C" w:rsidRPr="00AC611D" w:rsidRDefault="00160B8C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6"/>
          </w:tcPr>
          <w:p w:rsidR="00160B8C" w:rsidRPr="00AC611D" w:rsidRDefault="00583C90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</w:p>
          <w:p w:rsidR="00160B8C" w:rsidRPr="00AC611D" w:rsidRDefault="00583C9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классы</w:t>
            </w:r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6311F4" w:rsidP="0089643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Педагог-организатор,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="0089643E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рук.</w:t>
            </w:r>
          </w:p>
        </w:tc>
      </w:tr>
      <w:tr w:rsidR="00160B8C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1D0B22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Общешкольное </w:t>
            </w:r>
            <w:r w:rsidR="00583C90" w:rsidRPr="00AC611D">
              <w:rPr>
                <w:sz w:val="24"/>
                <w:szCs w:val="24"/>
              </w:rPr>
              <w:t>мероприятие</w:t>
            </w:r>
          </w:p>
          <w:p w:rsidR="00160B8C" w:rsidRPr="00AC611D" w:rsidRDefault="00583C90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583C90" w:rsidP="006311F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6311F4" w:rsidRPr="00AC611D">
              <w:rPr>
                <w:sz w:val="24"/>
                <w:szCs w:val="24"/>
              </w:rPr>
              <w:t>учитель музыки</w:t>
            </w:r>
            <w:r w:rsidRPr="00AC611D">
              <w:rPr>
                <w:sz w:val="24"/>
                <w:szCs w:val="24"/>
              </w:rPr>
              <w:t xml:space="preserve">, </w:t>
            </w:r>
            <w:r w:rsidR="006311F4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Организация осенних каникул</w:t>
            </w:r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997" w:type="dxa"/>
            <w:gridSpan w:val="6"/>
          </w:tcPr>
          <w:p w:rsidR="00160B8C" w:rsidRPr="00AC611D" w:rsidRDefault="00F06146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583C90" w:rsidP="006311F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6311F4" w:rsidRPr="00AC611D">
              <w:rPr>
                <w:sz w:val="24"/>
                <w:szCs w:val="24"/>
              </w:rPr>
              <w:t>администрация</w:t>
            </w:r>
            <w:r w:rsidRPr="00AC611D">
              <w:rPr>
                <w:sz w:val="24"/>
                <w:szCs w:val="24"/>
              </w:rPr>
              <w:t xml:space="preserve">, </w:t>
            </w:r>
            <w:r w:rsidR="006311F4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299"/>
        </w:trPr>
        <w:tc>
          <w:tcPr>
            <w:tcW w:w="2552" w:type="dxa"/>
            <w:gridSpan w:val="4"/>
          </w:tcPr>
          <w:p w:rsidR="00DD016F" w:rsidRPr="00AC611D" w:rsidRDefault="00DD016F" w:rsidP="00DD016F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Организация </w:t>
            </w:r>
            <w:proofErr w:type="gramStart"/>
            <w:r w:rsidRPr="00AC611D">
              <w:rPr>
                <w:b/>
                <w:i/>
                <w:sz w:val="24"/>
                <w:szCs w:val="24"/>
              </w:rPr>
              <w:t>общешкольных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 xml:space="preserve"> </w:t>
            </w:r>
            <w:r w:rsidRPr="00AC611D">
              <w:rPr>
                <w:b/>
                <w:i/>
                <w:spacing w:val="-3"/>
                <w:sz w:val="24"/>
                <w:szCs w:val="24"/>
              </w:rPr>
              <w:t>коллек</w:t>
            </w:r>
            <w:r w:rsidRPr="00AC611D">
              <w:rPr>
                <w:b/>
                <w:i/>
                <w:sz w:val="24"/>
                <w:szCs w:val="24"/>
              </w:rPr>
              <w:t>тивных творческих</w:t>
            </w:r>
          </w:p>
          <w:p w:rsidR="00DD016F" w:rsidRPr="00AC611D" w:rsidRDefault="00DD016F" w:rsidP="00DD016F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DD016F">
            <w:pPr>
              <w:pStyle w:val="TableParagraph"/>
              <w:spacing w:before="241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школьного </w:t>
            </w:r>
            <w:r w:rsidRPr="00AC611D">
              <w:rPr>
                <w:sz w:val="24"/>
                <w:szCs w:val="24"/>
              </w:rPr>
              <w:t>лагеря</w:t>
            </w:r>
            <w:r>
              <w:rPr>
                <w:sz w:val="24"/>
                <w:szCs w:val="24"/>
              </w:rPr>
              <w:t xml:space="preserve"> дневного пребывания </w:t>
            </w:r>
            <w:r w:rsidRPr="00AC611D">
              <w:rPr>
                <w:sz w:val="24"/>
                <w:szCs w:val="24"/>
              </w:rPr>
              <w:t>(по особой программе)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DD016F">
            <w:pPr>
              <w:pStyle w:val="TableParagraph"/>
              <w:ind w:left="113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УВР, </w:t>
            </w:r>
            <w:proofErr w:type="spellStart"/>
            <w:r w:rsidRPr="00AC611D">
              <w:rPr>
                <w:sz w:val="24"/>
                <w:szCs w:val="24"/>
              </w:rPr>
              <w:t>нач</w:t>
            </w:r>
            <w:proofErr w:type="gramStart"/>
            <w:r w:rsidRPr="00AC611D">
              <w:rPr>
                <w:sz w:val="24"/>
                <w:szCs w:val="24"/>
              </w:rPr>
              <w:t>.л</w:t>
            </w:r>
            <w:proofErr w:type="gramEnd"/>
            <w:r w:rsidRPr="00AC611D">
              <w:rPr>
                <w:sz w:val="24"/>
                <w:szCs w:val="24"/>
              </w:rPr>
              <w:t>агеря</w:t>
            </w:r>
            <w:proofErr w:type="spellEnd"/>
          </w:p>
        </w:tc>
      </w:tr>
      <w:tr w:rsidR="00DD016F" w:rsidRPr="00AC611D" w:rsidTr="001B70EC">
        <w:trPr>
          <w:gridAfter w:val="1"/>
          <w:wAfter w:w="52" w:type="dxa"/>
          <w:trHeight w:val="299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 xml:space="preserve">, </w:t>
            </w:r>
            <w:r w:rsidRPr="00AC611D">
              <w:rPr>
                <w:b/>
                <w:i/>
                <w:sz w:val="24"/>
                <w:szCs w:val="24"/>
              </w:rPr>
              <w:lastRenderedPageBreak/>
              <w:t>правовое и профилактика асоциального поведения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lastRenderedPageBreak/>
              <w:t>Акция «Внимание! Дорога!»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4-7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F914F5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1D0B22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Беседы, конкурсы плакатов, посвященных Всемирному дню борьбы с курением.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6311F4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Кл. </w:t>
            </w:r>
            <w:proofErr w:type="spellStart"/>
            <w:r w:rsidRPr="00AC611D">
              <w:rPr>
                <w:sz w:val="24"/>
                <w:szCs w:val="24"/>
              </w:rPr>
              <w:t>рук.</w:t>
            </w:r>
            <w:proofErr w:type="gramStart"/>
            <w:r w:rsidRPr="00AC611D">
              <w:rPr>
                <w:sz w:val="24"/>
                <w:szCs w:val="24"/>
              </w:rPr>
              <w:t>,п</w:t>
            </w:r>
            <w:proofErr w:type="gramEnd"/>
            <w:r w:rsidRPr="00AC611D">
              <w:rPr>
                <w:sz w:val="24"/>
                <w:szCs w:val="24"/>
              </w:rPr>
              <w:t>едагог</w:t>
            </w:r>
            <w:proofErr w:type="spellEnd"/>
            <w:r w:rsidRPr="00AC611D">
              <w:rPr>
                <w:sz w:val="24"/>
                <w:szCs w:val="24"/>
              </w:rPr>
              <w:t>- психолог</w:t>
            </w:r>
          </w:p>
        </w:tc>
      </w:tr>
      <w:tr w:rsidR="00DD016F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183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6311F4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УВР,</w:t>
            </w:r>
            <w:r w:rsidRPr="00AC611D">
              <w:rPr>
                <w:sz w:val="24"/>
                <w:szCs w:val="24"/>
              </w:rPr>
              <w:tab/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Обзор новинок </w:t>
            </w:r>
            <w:proofErr w:type="gramStart"/>
            <w:r w:rsidRPr="00AC611D">
              <w:rPr>
                <w:sz w:val="24"/>
                <w:szCs w:val="24"/>
              </w:rPr>
              <w:t>методической</w:t>
            </w:r>
            <w:proofErr w:type="gramEnd"/>
          </w:p>
          <w:p w:rsidR="00DD016F" w:rsidRPr="00AC611D" w:rsidRDefault="00DD016F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литературы.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библиотекарь</w:t>
            </w:r>
          </w:p>
        </w:tc>
      </w:tr>
      <w:tr w:rsidR="00DD016F" w:rsidRPr="00AC611D" w:rsidTr="001B70EC">
        <w:trPr>
          <w:gridAfter w:val="1"/>
          <w:wAfter w:w="52" w:type="dxa"/>
          <w:trHeight w:val="1795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 xml:space="preserve">Контроль </w:t>
            </w:r>
            <w:r w:rsidRPr="00AC611D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AC611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AC611D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F755E6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Изучение практики проведения классными руководителями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1"/>
              <w:ind w:right="21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1-9кл.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6311F4">
            <w:pPr>
              <w:pStyle w:val="TableParagraph"/>
              <w:spacing w:before="141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.р</w:t>
            </w:r>
            <w:proofErr w:type="gramEnd"/>
            <w:r w:rsidRPr="00AC611D">
              <w:rPr>
                <w:sz w:val="24"/>
                <w:szCs w:val="24"/>
              </w:rPr>
              <w:t>ук.,администрация</w:t>
            </w:r>
            <w:proofErr w:type="spellEnd"/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AB3413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Контроль за организацией питания в школе: охват </w:t>
            </w:r>
            <w:proofErr w:type="gramStart"/>
            <w:r w:rsidRPr="00AC611D">
              <w:rPr>
                <w:sz w:val="24"/>
                <w:szCs w:val="24"/>
              </w:rPr>
              <w:t>обучающихся</w:t>
            </w:r>
            <w:proofErr w:type="gramEnd"/>
            <w:r w:rsidRPr="00AC611D">
              <w:rPr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ind w:right="9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Работа классных руководителей и учителей - предметников </w:t>
            </w:r>
            <w:proofErr w:type="gramStart"/>
            <w:r w:rsidRPr="00AC611D">
              <w:rPr>
                <w:sz w:val="24"/>
                <w:szCs w:val="24"/>
              </w:rPr>
              <w:t>с</w:t>
            </w:r>
            <w:proofErr w:type="gramEnd"/>
          </w:p>
          <w:p w:rsidR="00DD016F" w:rsidRPr="00AC611D" w:rsidRDefault="00DD016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дневниками </w:t>
            </w:r>
            <w:proofErr w:type="gramStart"/>
            <w:r w:rsidRPr="00AC611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16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</w:t>
            </w:r>
          </w:p>
        </w:tc>
      </w:tr>
      <w:tr w:rsidR="00DD016F" w:rsidRPr="00AC611D" w:rsidTr="001B70EC">
        <w:trPr>
          <w:gridAfter w:val="1"/>
          <w:wAfter w:w="52" w:type="dxa"/>
          <w:trHeight w:val="275"/>
        </w:trPr>
        <w:tc>
          <w:tcPr>
            <w:tcW w:w="9876" w:type="dxa"/>
            <w:gridSpan w:val="16"/>
            <w:shd w:val="clear" w:color="auto" w:fill="F1F1F1"/>
          </w:tcPr>
          <w:p w:rsidR="00DD016F" w:rsidRPr="00AC611D" w:rsidRDefault="00DD016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ДЕКАБРЬ</w:t>
            </w:r>
          </w:p>
        </w:tc>
      </w:tr>
      <w:tr w:rsidR="00DD016F" w:rsidRPr="00AC611D" w:rsidTr="001B70EC">
        <w:trPr>
          <w:gridAfter w:val="1"/>
          <w:wAfter w:w="52" w:type="dxa"/>
          <w:trHeight w:val="1194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AC611D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03.12.2021. День Неизвестного солдата. Общешкольная Акция</w:t>
            </w:r>
          </w:p>
          <w:p w:rsidR="00DD016F" w:rsidRPr="00AC611D" w:rsidRDefault="00DD016F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«Письмо</w:t>
            </w:r>
            <w:r w:rsidRPr="00AC611D">
              <w:rPr>
                <w:sz w:val="24"/>
                <w:szCs w:val="24"/>
              </w:rPr>
              <w:tab/>
              <w:t xml:space="preserve">неизвестному </w:t>
            </w:r>
            <w:r w:rsidRPr="00AC611D">
              <w:rPr>
                <w:spacing w:val="-4"/>
                <w:sz w:val="24"/>
                <w:szCs w:val="24"/>
              </w:rPr>
              <w:t>сол</w:t>
            </w:r>
            <w:r w:rsidRPr="00AC611D">
              <w:rPr>
                <w:sz w:val="24"/>
                <w:szCs w:val="24"/>
              </w:rPr>
              <w:t>дату»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5-8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6311F4">
            <w:pPr>
              <w:pStyle w:val="TableParagraph"/>
              <w:spacing w:before="138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1194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720E08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ук-ли</w:t>
            </w:r>
          </w:p>
        </w:tc>
      </w:tr>
      <w:tr w:rsidR="00DD016F" w:rsidRPr="00AC611D" w:rsidTr="001B70EC">
        <w:trPr>
          <w:gridAfter w:val="1"/>
          <w:wAfter w:w="52" w:type="dxa"/>
          <w:trHeight w:val="895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11.12.2021. День Конституции РФ. Часы общения «</w:t>
            </w:r>
            <w:proofErr w:type="gramStart"/>
            <w:r w:rsidRPr="00AC611D">
              <w:rPr>
                <w:sz w:val="24"/>
                <w:szCs w:val="24"/>
              </w:rPr>
              <w:t>Главный</w:t>
            </w:r>
            <w:proofErr w:type="gramEnd"/>
          </w:p>
          <w:p w:rsidR="00DD016F" w:rsidRPr="00AC611D" w:rsidRDefault="00DD016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Закон Жизни!»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рук.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Участие в конкурсах разного уровня  и акциях 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</w:p>
        </w:tc>
      </w:tr>
      <w:tr w:rsidR="00DD016F" w:rsidRPr="00AC611D" w:rsidTr="001B70EC">
        <w:trPr>
          <w:gridAfter w:val="1"/>
          <w:wAfter w:w="52" w:type="dxa"/>
          <w:trHeight w:val="1024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85" w:type="dxa"/>
            <w:gridSpan w:val="3"/>
          </w:tcPr>
          <w:p w:rsidR="00DD016F" w:rsidRPr="00AC611D" w:rsidRDefault="00DD016F" w:rsidP="00A615E1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6311F4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 рук</w:t>
            </w:r>
            <w:proofErr w:type="gramStart"/>
            <w:r w:rsidRPr="00AC611D">
              <w:rPr>
                <w:sz w:val="24"/>
                <w:szCs w:val="24"/>
              </w:rPr>
              <w:t xml:space="preserve">.,  </w:t>
            </w:r>
            <w:proofErr w:type="gramEnd"/>
          </w:p>
          <w:p w:rsidR="00DD016F" w:rsidRPr="00AC611D" w:rsidRDefault="00DD016F" w:rsidP="006311F4">
            <w:pPr>
              <w:pStyle w:val="TableParagraph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gramStart"/>
            <w:r w:rsidRPr="00AC611D">
              <w:rPr>
                <w:sz w:val="24"/>
                <w:szCs w:val="24"/>
              </w:rPr>
              <w:t>.У</w:t>
            </w:r>
            <w:proofErr w:type="gramEnd"/>
            <w:r w:rsidRPr="00AC611D">
              <w:rPr>
                <w:sz w:val="24"/>
                <w:szCs w:val="24"/>
              </w:rPr>
              <w:t>ВР</w:t>
            </w:r>
            <w:proofErr w:type="spellEnd"/>
            <w:r w:rsidRPr="00AC611D">
              <w:rPr>
                <w:sz w:val="24"/>
                <w:szCs w:val="24"/>
              </w:rPr>
              <w:t>, педагог-организатор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11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</w:t>
            </w:r>
            <w:r w:rsidRPr="00AC611D">
              <w:rPr>
                <w:sz w:val="24"/>
                <w:szCs w:val="24"/>
              </w:rPr>
              <w:tab/>
              <w:t>онлайн</w:t>
            </w:r>
            <w:r w:rsidRPr="00AC611D">
              <w:rPr>
                <w:sz w:val="24"/>
                <w:szCs w:val="24"/>
              </w:rPr>
              <w:tab/>
              <w:t>урока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7"/>
                <w:sz w:val="24"/>
                <w:szCs w:val="24"/>
              </w:rPr>
              <w:t xml:space="preserve">на </w:t>
            </w:r>
            <w:r w:rsidRPr="00AC611D">
              <w:rPr>
                <w:sz w:val="24"/>
                <w:szCs w:val="24"/>
              </w:rPr>
              <w:t>сайте по бесплатной профориентации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Проектория</w:t>
            </w:r>
            <w:proofErr w:type="spellEnd"/>
            <w:r w:rsidRPr="00AC611D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6-9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70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AB3413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рук.</w:t>
            </w:r>
          </w:p>
        </w:tc>
      </w:tr>
      <w:tr w:rsidR="00DD016F" w:rsidRPr="00AC611D" w:rsidTr="001B70EC">
        <w:trPr>
          <w:gridAfter w:val="1"/>
          <w:wAfter w:w="52" w:type="dxa"/>
          <w:trHeight w:val="1194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6311F4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Работа</w:t>
            </w:r>
            <w:r w:rsidRPr="00AC611D">
              <w:rPr>
                <w:sz w:val="24"/>
                <w:szCs w:val="24"/>
              </w:rPr>
              <w:tab/>
              <w:t>Совета Учреждения  по подготовке к новому году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Спортивно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уч.</w:t>
            </w:r>
            <w:r w:rsidRPr="00AC611D">
              <w:rPr>
                <w:sz w:val="24"/>
                <w:szCs w:val="24"/>
              </w:rPr>
              <w:tab/>
            </w:r>
            <w:proofErr w:type="spellStart"/>
            <w:r w:rsidRPr="00AC611D">
              <w:rPr>
                <w:sz w:val="24"/>
                <w:szCs w:val="24"/>
              </w:rPr>
              <w:t>физ-ры</w:t>
            </w:r>
            <w:proofErr w:type="spellEnd"/>
            <w:r w:rsidRPr="00AC611D">
              <w:rPr>
                <w:sz w:val="24"/>
                <w:szCs w:val="24"/>
              </w:rPr>
              <w:t>,</w:t>
            </w:r>
          </w:p>
          <w:p w:rsidR="00DD016F" w:rsidRPr="00AC611D" w:rsidRDefault="00DD016F">
            <w:pPr>
              <w:pStyle w:val="TableParagraph"/>
              <w:spacing w:line="290" w:lineRule="exact"/>
              <w:ind w:left="107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рук.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программе</w:t>
            </w:r>
            <w:r w:rsidRPr="00AC611D">
              <w:rPr>
                <w:sz w:val="24"/>
                <w:szCs w:val="24"/>
              </w:rPr>
              <w:tab/>
              <w:t>ВФСК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ГТО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7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Кл. рук., учитель </w:t>
            </w:r>
            <w:proofErr w:type="spellStart"/>
            <w:proofErr w:type="gramStart"/>
            <w:r w:rsidRPr="00AC611D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AC611D">
              <w:rPr>
                <w:sz w:val="24"/>
                <w:szCs w:val="24"/>
              </w:rPr>
              <w:t>-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ind w:left="107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DD016F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Подготовка</w:t>
            </w:r>
            <w:r w:rsidRPr="00AC611D">
              <w:rPr>
                <w:sz w:val="24"/>
                <w:szCs w:val="24"/>
              </w:rPr>
              <w:tab/>
              <w:t>и</w:t>
            </w:r>
            <w:r w:rsidRPr="00AC611D">
              <w:rPr>
                <w:sz w:val="24"/>
                <w:szCs w:val="24"/>
              </w:rPr>
              <w:tab/>
              <w:t>проведение</w:t>
            </w:r>
          </w:p>
          <w:p w:rsidR="00DD016F" w:rsidRPr="00AC611D" w:rsidRDefault="00DD016F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6311F4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УВР,</w:t>
            </w:r>
          </w:p>
          <w:p w:rsidR="00DD016F" w:rsidRPr="00AC611D" w:rsidRDefault="00DD016F" w:rsidP="006311F4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 xml:space="preserve"> .</w:t>
            </w:r>
            <w:proofErr w:type="gramEnd"/>
            <w:r w:rsidRPr="00AC611D">
              <w:rPr>
                <w:sz w:val="24"/>
                <w:szCs w:val="24"/>
              </w:rPr>
              <w:t>рук,</w:t>
            </w:r>
            <w:r w:rsidRPr="00AC611D">
              <w:rPr>
                <w:sz w:val="24"/>
                <w:szCs w:val="24"/>
              </w:rPr>
              <w:tab/>
              <w:t>педагог-организатор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297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AB3413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CA6E0E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CA6E0E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Педагоги дополнительного образования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</w:p>
        </w:tc>
      </w:tr>
      <w:tr w:rsidR="00DD016F" w:rsidRPr="00AC611D" w:rsidTr="001B70EC">
        <w:trPr>
          <w:gridAfter w:val="1"/>
          <w:wAfter w:w="52" w:type="dxa"/>
          <w:trHeight w:val="600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6311F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городском конкурсе на лучшее новогоднее оформление образовательных организаций.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CA6E0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CA6E0E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720E08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01.12.2021. Беседы, посвященные Дню борьбы со СПИДом.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8-9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6311F4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педагог-психолог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Беседы по профилактике суицидального поведения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4"/>
                <w:sz w:val="24"/>
                <w:szCs w:val="24"/>
              </w:rPr>
              <w:t>несо</w:t>
            </w:r>
            <w:r w:rsidRPr="00AC611D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Педагог-психолог</w:t>
            </w:r>
          </w:p>
        </w:tc>
      </w:tr>
      <w:tr w:rsidR="00DD016F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Час</w:t>
            </w:r>
            <w:r w:rsidRPr="00AC611D">
              <w:rPr>
                <w:sz w:val="24"/>
                <w:szCs w:val="24"/>
              </w:rPr>
              <w:tab/>
              <w:t>общения</w:t>
            </w:r>
            <w:r w:rsidRPr="00AC611D">
              <w:rPr>
                <w:sz w:val="24"/>
                <w:szCs w:val="24"/>
              </w:rPr>
              <w:tab/>
              <w:t>«Правовой</w:t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лабиринт»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183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Посещение</w:t>
            </w:r>
            <w:r w:rsidRPr="00AC611D">
              <w:rPr>
                <w:sz w:val="24"/>
                <w:szCs w:val="24"/>
              </w:rPr>
              <w:tab/>
            </w:r>
            <w:proofErr w:type="gramStart"/>
            <w:r w:rsidRPr="00AC611D">
              <w:rPr>
                <w:sz w:val="24"/>
                <w:szCs w:val="24"/>
              </w:rPr>
              <w:t>классных</w:t>
            </w:r>
            <w:proofErr w:type="gramEnd"/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мероприятий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</w:t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плану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Проведение</w:t>
            </w:r>
            <w:r w:rsidRPr="00AC611D">
              <w:rPr>
                <w:sz w:val="24"/>
                <w:szCs w:val="24"/>
              </w:rPr>
              <w:tab/>
            </w:r>
            <w:proofErr w:type="gramStart"/>
            <w:r w:rsidRPr="00AC611D">
              <w:rPr>
                <w:sz w:val="24"/>
                <w:szCs w:val="24"/>
              </w:rPr>
              <w:t>новогодних</w:t>
            </w:r>
            <w:proofErr w:type="gramEnd"/>
          </w:p>
          <w:p w:rsidR="00DD016F" w:rsidRPr="00AC611D" w:rsidRDefault="00DD016F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праздников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плану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DD016F" w:rsidRPr="00AC611D" w:rsidTr="001B70EC">
        <w:trPr>
          <w:gridAfter w:val="1"/>
          <w:wAfter w:w="52" w:type="dxa"/>
          <w:trHeight w:val="152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Контроль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AC611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AC611D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AB3413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C611D">
              <w:rPr>
                <w:sz w:val="24"/>
                <w:szCs w:val="24"/>
              </w:rPr>
              <w:t>контроля за</w:t>
            </w:r>
            <w:proofErr w:type="gramEnd"/>
            <w:r w:rsidRPr="00AC611D">
              <w:rPr>
                <w:sz w:val="24"/>
                <w:szCs w:val="24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997" w:type="dxa"/>
            <w:gridSpan w:val="6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84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</w:t>
            </w:r>
          </w:p>
        </w:tc>
      </w:tr>
      <w:tr w:rsidR="00DD016F" w:rsidRPr="00AC611D" w:rsidTr="001B70EC">
        <w:trPr>
          <w:gridAfter w:val="1"/>
          <w:wAfter w:w="52" w:type="dxa"/>
          <w:trHeight w:val="1194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Изучение состояния журналов внеурочной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w w:val="95"/>
                <w:sz w:val="24"/>
                <w:szCs w:val="24"/>
              </w:rPr>
              <w:t xml:space="preserve">деятельности, </w:t>
            </w:r>
            <w:r w:rsidRPr="00AC611D">
              <w:rPr>
                <w:sz w:val="24"/>
                <w:szCs w:val="24"/>
              </w:rPr>
              <w:t xml:space="preserve">на </w:t>
            </w:r>
            <w:r w:rsidRPr="00AC611D">
              <w:rPr>
                <w:spacing w:val="-4"/>
                <w:sz w:val="24"/>
                <w:szCs w:val="24"/>
              </w:rPr>
              <w:t>конец</w:t>
            </w:r>
          </w:p>
          <w:p w:rsidR="00DD016F" w:rsidRPr="00AC611D" w:rsidRDefault="00DD016F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997" w:type="dxa"/>
            <w:gridSpan w:val="6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</w:tr>
      <w:tr w:rsidR="00DD016F" w:rsidRPr="00AC611D" w:rsidTr="001B70EC">
        <w:trPr>
          <w:gridAfter w:val="1"/>
          <w:wAfter w:w="52" w:type="dxa"/>
          <w:trHeight w:val="275"/>
        </w:trPr>
        <w:tc>
          <w:tcPr>
            <w:tcW w:w="9876" w:type="dxa"/>
            <w:gridSpan w:val="16"/>
            <w:shd w:val="clear" w:color="auto" w:fill="F1F1F1"/>
          </w:tcPr>
          <w:p w:rsidR="00DD016F" w:rsidRPr="00AC611D" w:rsidRDefault="00DD016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ЯНВАРЬ 2021 г.</w:t>
            </w:r>
          </w:p>
        </w:tc>
      </w:tr>
      <w:tr w:rsidR="00DD016F" w:rsidRPr="00AC611D" w:rsidTr="001B70EC">
        <w:trPr>
          <w:gridAfter w:val="1"/>
          <w:wAfter w:w="52" w:type="dxa"/>
          <w:trHeight w:val="775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AC611D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AB3413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 часы «День освобождения »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6311F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D509BA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11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720E0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27.01.2022. Час общения, посвященный Дню полного освобождения Ленинграда от фашистской блокады (1944)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D509BA">
            <w:pPr>
              <w:pStyle w:val="TableParagraph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учителя предметники, библиотекарь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Участие в конкурсах разного уровня  и акциях 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</w:p>
        </w:tc>
      </w:tr>
      <w:tr w:rsidR="00DD016F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AC611D">
              <w:rPr>
                <w:sz w:val="24"/>
                <w:szCs w:val="24"/>
              </w:rPr>
              <w:t>.ч</w:t>
            </w:r>
            <w:proofErr w:type="gramEnd"/>
            <w:r w:rsidRPr="00AC611D">
              <w:rPr>
                <w:sz w:val="24"/>
                <w:szCs w:val="24"/>
              </w:rPr>
              <w:t>асы</w:t>
            </w:r>
            <w:proofErr w:type="spellEnd"/>
            <w:r w:rsidRPr="00AC611D">
              <w:rPr>
                <w:sz w:val="24"/>
                <w:szCs w:val="24"/>
              </w:rPr>
              <w:t xml:space="preserve"> «Я в рабочие пойду,</w:t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8B6CF7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Кл. </w:t>
            </w:r>
            <w:proofErr w:type="spellStart"/>
            <w:r w:rsidRPr="00AC611D">
              <w:rPr>
                <w:sz w:val="24"/>
                <w:szCs w:val="24"/>
              </w:rPr>
              <w:t>рук</w:t>
            </w:r>
            <w:proofErr w:type="gramStart"/>
            <w:r w:rsidRPr="00AC611D">
              <w:rPr>
                <w:sz w:val="24"/>
                <w:szCs w:val="24"/>
              </w:rPr>
              <w:t>,п</w:t>
            </w:r>
            <w:proofErr w:type="gramEnd"/>
            <w:r w:rsidRPr="00AC611D">
              <w:rPr>
                <w:sz w:val="24"/>
                <w:szCs w:val="24"/>
              </w:rPr>
              <w:t>едагог</w:t>
            </w:r>
            <w:proofErr w:type="spellEnd"/>
            <w:r w:rsidRPr="00AC611D">
              <w:rPr>
                <w:sz w:val="24"/>
                <w:szCs w:val="24"/>
              </w:rPr>
              <w:t>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11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4D103B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Проектория</w:t>
            </w:r>
            <w:proofErr w:type="spellEnd"/>
            <w:r w:rsidRPr="00AC611D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6-11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1195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lastRenderedPageBreak/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8B6C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Профилактическая беседа с учащимися «Мобильный телефон в школе»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8B6CF7">
            <w:pPr>
              <w:pStyle w:val="TableParagraph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педагог-психолог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75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8B6CF7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Индивид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к</w:t>
            </w:r>
            <w:proofErr w:type="gramEnd"/>
            <w:r w:rsidRPr="00AC611D">
              <w:rPr>
                <w:sz w:val="24"/>
                <w:szCs w:val="24"/>
              </w:rPr>
              <w:t xml:space="preserve">онсультации с родителями 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Учитель-</w:t>
            </w:r>
            <w:proofErr w:type="spellStart"/>
            <w:r w:rsidRPr="00AC611D">
              <w:rPr>
                <w:sz w:val="24"/>
                <w:szCs w:val="24"/>
              </w:rPr>
              <w:t>логопед</w:t>
            </w:r>
            <w:proofErr w:type="gramStart"/>
            <w:r w:rsidRPr="00AC611D">
              <w:rPr>
                <w:sz w:val="24"/>
                <w:szCs w:val="24"/>
              </w:rPr>
              <w:t>,п</w:t>
            </w:r>
            <w:proofErr w:type="gramEnd"/>
            <w:r w:rsidRPr="00AC611D">
              <w:rPr>
                <w:sz w:val="24"/>
                <w:szCs w:val="24"/>
              </w:rPr>
              <w:t>едагог</w:t>
            </w:r>
            <w:proofErr w:type="spellEnd"/>
            <w:r w:rsidRPr="00AC611D">
              <w:rPr>
                <w:sz w:val="24"/>
                <w:szCs w:val="24"/>
              </w:rPr>
              <w:t>-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психолог</w:t>
            </w:r>
          </w:p>
        </w:tc>
      </w:tr>
      <w:tr w:rsidR="00DD016F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</w:rPr>
            </w:pPr>
            <w:proofErr w:type="gramStart"/>
            <w:r w:rsidRPr="00AC611D">
              <w:rPr>
                <w:sz w:val="24"/>
                <w:szCs w:val="24"/>
              </w:rPr>
              <w:t>Классные</w:t>
            </w:r>
            <w:proofErr w:type="gramEnd"/>
            <w:r w:rsidRPr="00AC611D">
              <w:rPr>
                <w:sz w:val="24"/>
                <w:szCs w:val="24"/>
              </w:rPr>
              <w:t xml:space="preserve"> фотогалереи</w:t>
            </w:r>
            <w:r w:rsidRPr="00AC611D">
              <w:rPr>
                <w:sz w:val="24"/>
                <w:szCs w:val="24"/>
              </w:rPr>
              <w:tab/>
              <w:t>«Хороша ты, Зимушка-Зима!»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1-7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AC611D">
              <w:rPr>
                <w:sz w:val="24"/>
                <w:szCs w:val="24"/>
              </w:rPr>
              <w:t xml:space="preserve"> .</w:t>
            </w:r>
            <w:proofErr w:type="gramEnd"/>
            <w:r w:rsidRPr="00AC611D">
              <w:rPr>
                <w:sz w:val="24"/>
                <w:szCs w:val="24"/>
              </w:rPr>
              <w:t xml:space="preserve"> рук</w:t>
            </w:r>
          </w:p>
        </w:tc>
      </w:tr>
      <w:tr w:rsidR="00DD016F" w:rsidRPr="00AC611D" w:rsidTr="001B70EC">
        <w:trPr>
          <w:gridAfter w:val="1"/>
          <w:wAfter w:w="52" w:type="dxa"/>
          <w:trHeight w:val="894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Общешкольное</w:t>
            </w:r>
            <w:r w:rsidRPr="00AC611D">
              <w:rPr>
                <w:sz w:val="24"/>
                <w:szCs w:val="24"/>
              </w:rPr>
              <w:tab/>
              <w:t>родительское собрание. Родительский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3"/>
                <w:sz w:val="24"/>
                <w:szCs w:val="24"/>
              </w:rPr>
              <w:t>все</w:t>
            </w:r>
            <w:r w:rsidRPr="00AC611D">
              <w:rPr>
                <w:sz w:val="24"/>
                <w:szCs w:val="24"/>
              </w:rPr>
              <w:t>обуч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</w:p>
        </w:tc>
      </w:tr>
      <w:tr w:rsidR="00DD016F" w:rsidRPr="00AC611D" w:rsidTr="001B70EC">
        <w:trPr>
          <w:gridAfter w:val="1"/>
          <w:wAfter w:w="52" w:type="dxa"/>
          <w:trHeight w:val="1497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F755E6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AC611D">
              <w:rPr>
                <w:spacing w:val="-13"/>
                <w:sz w:val="24"/>
                <w:szCs w:val="24"/>
              </w:rPr>
              <w:t xml:space="preserve">и </w:t>
            </w:r>
            <w:r w:rsidRPr="00AC611D">
              <w:rPr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8B6CF7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Администрация, педагог-психолог, инспектор ПДН</w:t>
            </w:r>
          </w:p>
        </w:tc>
      </w:tr>
      <w:tr w:rsidR="00DD016F" w:rsidRPr="00AC611D" w:rsidTr="001B70EC">
        <w:trPr>
          <w:gridAfter w:val="1"/>
          <w:wAfter w:w="52" w:type="dxa"/>
          <w:trHeight w:val="296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Спортивно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 xml:space="preserve">ук-ли, учит. </w:t>
            </w:r>
            <w:proofErr w:type="spellStart"/>
            <w:r w:rsidRPr="00AC611D"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программе</w:t>
            </w:r>
            <w:r w:rsidRPr="00AC611D">
              <w:rPr>
                <w:sz w:val="24"/>
                <w:szCs w:val="24"/>
              </w:rPr>
              <w:tab/>
              <w:t>ВФСК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ГТО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Кл. рук., учитель </w:t>
            </w:r>
            <w:proofErr w:type="spellStart"/>
            <w:proofErr w:type="gramStart"/>
            <w:r w:rsidRPr="00AC611D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AC611D">
              <w:rPr>
                <w:sz w:val="24"/>
                <w:szCs w:val="24"/>
              </w:rPr>
              <w:t>-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ind w:left="109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DD016F" w:rsidRPr="00AC611D" w:rsidTr="001B70EC">
        <w:trPr>
          <w:gridAfter w:val="1"/>
          <w:wAfter w:w="52" w:type="dxa"/>
          <w:trHeight w:val="299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600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1D0B22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Дни здоровья «Зимние забавы»</w:t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1643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Организация</w:t>
            </w:r>
            <w:r w:rsidRPr="00AC611D">
              <w:rPr>
                <w:sz w:val="24"/>
                <w:szCs w:val="24"/>
              </w:rPr>
              <w:tab/>
              <w:t>зимних</w:t>
            </w:r>
            <w:r w:rsidRPr="00AC611D">
              <w:rPr>
                <w:sz w:val="24"/>
                <w:szCs w:val="24"/>
              </w:rPr>
              <w:tab/>
              <w:t>каникул</w:t>
            </w:r>
          </w:p>
          <w:p w:rsidR="00DD016F" w:rsidRPr="00AC611D" w:rsidRDefault="00DD016F" w:rsidP="00A615E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8B6CF7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8B6CF7">
            <w:pPr>
              <w:pStyle w:val="TableParagraph"/>
              <w:spacing w:before="138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администрация, педагог-организатор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spacing w:before="27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99"/>
              <w:rPr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</w:t>
            </w:r>
          </w:p>
        </w:tc>
      </w:tr>
      <w:tr w:rsidR="00DD016F" w:rsidRPr="00AC611D" w:rsidTr="001B70EC">
        <w:trPr>
          <w:gridAfter w:val="1"/>
          <w:wAfter w:w="52" w:type="dxa"/>
          <w:trHeight w:val="1195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Контроль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AC611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AC611D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8B6CF7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lastRenderedPageBreak/>
              <w:t xml:space="preserve">Изучение уровня включенности учащихся в организацию </w:t>
            </w:r>
            <w:r w:rsidRPr="00AC611D">
              <w:rPr>
                <w:spacing w:val="-3"/>
                <w:sz w:val="24"/>
                <w:szCs w:val="24"/>
              </w:rPr>
              <w:t>учеб</w:t>
            </w:r>
            <w:r w:rsidRPr="00AC611D">
              <w:rPr>
                <w:sz w:val="24"/>
                <w:szCs w:val="24"/>
              </w:rPr>
              <w:t xml:space="preserve">но-воспитательной </w:t>
            </w:r>
            <w:r w:rsidRPr="00AC611D">
              <w:rPr>
                <w:spacing w:val="-5"/>
                <w:sz w:val="24"/>
                <w:szCs w:val="24"/>
              </w:rPr>
              <w:t>дея</w:t>
            </w:r>
            <w:r w:rsidRPr="00AC611D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7-9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84" w:line="298" w:lineRule="exact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 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ук-ли и</w:t>
            </w:r>
          </w:p>
          <w:p w:rsidR="00DD016F" w:rsidRPr="00AC611D" w:rsidRDefault="00DD016F">
            <w:pPr>
              <w:pStyle w:val="TableParagraph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педагоги  доп. </w:t>
            </w:r>
            <w:proofErr w:type="spellStart"/>
            <w:proofErr w:type="gramStart"/>
            <w:r w:rsidRPr="00AC611D">
              <w:rPr>
                <w:sz w:val="24"/>
                <w:szCs w:val="24"/>
              </w:rPr>
              <w:t>обр</w:t>
            </w:r>
            <w:proofErr w:type="spellEnd"/>
            <w:proofErr w:type="gramEnd"/>
            <w:r w:rsidRPr="00AC611D">
              <w:rPr>
                <w:sz w:val="24"/>
                <w:szCs w:val="24"/>
              </w:rPr>
              <w:t>, психолог</w:t>
            </w:r>
          </w:p>
        </w:tc>
      </w:tr>
      <w:tr w:rsidR="00DD016F" w:rsidRPr="00AC611D" w:rsidTr="001B70EC">
        <w:trPr>
          <w:gridAfter w:val="1"/>
          <w:wAfter w:w="52" w:type="dxa"/>
          <w:trHeight w:val="2092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4D103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242"/>
              <w:ind w:left="9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</w:tr>
      <w:tr w:rsidR="00DD016F" w:rsidRPr="00AC611D" w:rsidTr="001B70EC">
        <w:trPr>
          <w:gridAfter w:val="1"/>
          <w:wAfter w:w="52" w:type="dxa"/>
          <w:trHeight w:val="275"/>
        </w:trPr>
        <w:tc>
          <w:tcPr>
            <w:tcW w:w="9876" w:type="dxa"/>
            <w:gridSpan w:val="16"/>
            <w:shd w:val="clear" w:color="auto" w:fill="F1F1F1"/>
          </w:tcPr>
          <w:p w:rsidR="00DD016F" w:rsidRPr="00AC611D" w:rsidRDefault="00DD016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AC611D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15.02.2022.Часы</w:t>
            </w:r>
            <w:r w:rsidRPr="00AC611D">
              <w:rPr>
                <w:sz w:val="24"/>
                <w:szCs w:val="24"/>
              </w:rPr>
              <w:tab/>
              <w:t>общения</w:t>
            </w:r>
            <w:r w:rsidRPr="00AC611D">
              <w:rPr>
                <w:sz w:val="24"/>
                <w:szCs w:val="24"/>
              </w:rPr>
              <w:tab/>
            </w:r>
            <w:proofErr w:type="gramStart"/>
            <w:r w:rsidRPr="00AC611D">
              <w:rPr>
                <w:sz w:val="24"/>
                <w:szCs w:val="24"/>
              </w:rPr>
              <w:t>в</w:t>
            </w:r>
            <w:proofErr w:type="gramEnd"/>
          </w:p>
          <w:p w:rsidR="00DD016F" w:rsidRPr="00AC611D" w:rsidRDefault="00DD016F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proofErr w:type="gramStart"/>
            <w:r w:rsidRPr="00AC611D">
              <w:rPr>
                <w:sz w:val="24"/>
                <w:szCs w:val="24"/>
              </w:rPr>
              <w:t>классах</w:t>
            </w:r>
            <w:proofErr w:type="gramEnd"/>
            <w:r w:rsidRPr="00AC611D">
              <w:rPr>
                <w:sz w:val="24"/>
                <w:szCs w:val="24"/>
              </w:rPr>
              <w:t>, посвященные Дню защитников Отечества.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ind w:left="116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 часы «Молодая Гвардия» - мы помним!»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ind w:left="116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Старт</w:t>
            </w:r>
            <w:r w:rsidRPr="00AC611D">
              <w:rPr>
                <w:sz w:val="24"/>
                <w:szCs w:val="24"/>
              </w:rPr>
              <w:tab/>
              <w:t>общешкольной</w:t>
            </w:r>
            <w:r w:rsidRPr="00AC611D">
              <w:rPr>
                <w:sz w:val="24"/>
                <w:szCs w:val="24"/>
              </w:rPr>
              <w:tab/>
              <w:t>Акции</w:t>
            </w:r>
          </w:p>
          <w:p w:rsidR="00DD016F" w:rsidRPr="00AC611D" w:rsidRDefault="00DD016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16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line="287" w:lineRule="exact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>.,</w:t>
            </w:r>
            <w:proofErr w:type="gramEnd"/>
          </w:p>
          <w:p w:rsidR="00DD016F" w:rsidRPr="00AC611D" w:rsidRDefault="00DD016F">
            <w:pPr>
              <w:pStyle w:val="TableParagraph"/>
              <w:spacing w:before="2" w:line="300" w:lineRule="exact"/>
              <w:ind w:left="131" w:right="124"/>
              <w:rPr>
                <w:sz w:val="24"/>
                <w:szCs w:val="24"/>
              </w:rPr>
            </w:pPr>
            <w:r w:rsidRPr="00AC611D">
              <w:rPr>
                <w:w w:val="95"/>
                <w:sz w:val="24"/>
                <w:szCs w:val="24"/>
              </w:rPr>
              <w:t xml:space="preserve">администрация, </w:t>
            </w:r>
            <w:r w:rsidRPr="00AC611D">
              <w:rPr>
                <w:sz w:val="24"/>
                <w:szCs w:val="24"/>
              </w:rPr>
              <w:t>родители</w:t>
            </w:r>
          </w:p>
        </w:tc>
      </w:tr>
      <w:tr w:rsidR="00DD016F" w:rsidRPr="00AC611D" w:rsidTr="001B70EC">
        <w:trPr>
          <w:gridAfter w:val="1"/>
          <w:wAfter w:w="52" w:type="dxa"/>
          <w:trHeight w:val="895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Участие в конкурсах разного уровня  и акциях 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</w:p>
        </w:tc>
      </w:tr>
      <w:tr w:rsidR="00DD016F" w:rsidRPr="00AC611D" w:rsidTr="001B70EC">
        <w:trPr>
          <w:gridAfter w:val="1"/>
          <w:wAfter w:w="52" w:type="dxa"/>
          <w:trHeight w:val="299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DD016F" w:rsidRPr="00AC611D" w:rsidRDefault="00DD016F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Субботник</w:t>
            </w:r>
            <w:r w:rsidRPr="00AC611D">
              <w:rPr>
                <w:sz w:val="24"/>
                <w:szCs w:val="24"/>
              </w:rPr>
              <w:tab/>
              <w:t>«Любимая</w:t>
            </w:r>
            <w:r w:rsidRPr="00AC611D">
              <w:rPr>
                <w:sz w:val="24"/>
                <w:szCs w:val="24"/>
              </w:rPr>
              <w:tab/>
              <w:t>школа самая чистая»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8B6CF7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 xml:space="preserve">. рук, 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АХР</w:t>
            </w:r>
          </w:p>
          <w:p w:rsidR="00DD016F" w:rsidRPr="00AC611D" w:rsidRDefault="00DD016F" w:rsidP="008B6CF7">
            <w:pPr>
              <w:pStyle w:val="TableParagraph"/>
              <w:spacing w:line="277" w:lineRule="exact"/>
              <w:ind w:left="131"/>
              <w:rPr>
                <w:sz w:val="24"/>
                <w:szCs w:val="24"/>
              </w:rPr>
            </w:pPr>
          </w:p>
        </w:tc>
      </w:tr>
      <w:tr w:rsidR="00DD016F" w:rsidRPr="00AC611D" w:rsidTr="001B70EC">
        <w:trPr>
          <w:gridAfter w:val="1"/>
          <w:wAfter w:w="52" w:type="dxa"/>
          <w:trHeight w:val="1197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сайте</w:t>
            </w:r>
            <w:r w:rsidRPr="00AC611D">
              <w:rPr>
                <w:sz w:val="24"/>
                <w:szCs w:val="24"/>
              </w:rPr>
              <w:tab/>
              <w:t xml:space="preserve">по бесплатной </w:t>
            </w:r>
            <w:r w:rsidRPr="00AC611D">
              <w:rPr>
                <w:spacing w:val="-3"/>
                <w:sz w:val="24"/>
                <w:szCs w:val="24"/>
              </w:rPr>
              <w:t>профори</w:t>
            </w:r>
            <w:r w:rsidRPr="00AC611D">
              <w:rPr>
                <w:sz w:val="24"/>
                <w:szCs w:val="24"/>
              </w:rPr>
              <w:t>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Проектория</w:t>
            </w:r>
            <w:proofErr w:type="spellEnd"/>
            <w:r w:rsidRPr="00AC611D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6-9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1127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Встреча с инспектором ПДН.</w:t>
            </w:r>
          </w:p>
          <w:p w:rsidR="00DD016F" w:rsidRPr="00AC611D" w:rsidRDefault="00DD016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1-6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8B6CF7">
            <w:pPr>
              <w:pStyle w:val="TableParagraph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Психолог, педагог-организатор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Конкурс фотоколлажей «Папа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1-8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 –9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9379D6">
            <w:pPr>
              <w:pStyle w:val="TableParagraph"/>
              <w:spacing w:before="140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</w:t>
            </w:r>
          </w:p>
        </w:tc>
      </w:tr>
      <w:tr w:rsidR="00DD016F" w:rsidRPr="00AC611D" w:rsidTr="001B70EC">
        <w:trPr>
          <w:gridAfter w:val="1"/>
          <w:wAfter w:w="52" w:type="dxa"/>
          <w:trHeight w:val="933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Спортивно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мероприятиях, посвященных Дню защитников</w:t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Отечества.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1– 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B23421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0" w:right="10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</w:t>
            </w:r>
            <w:proofErr w:type="spellStart"/>
            <w:r w:rsidRPr="00AC611D">
              <w:rPr>
                <w:sz w:val="24"/>
                <w:szCs w:val="24"/>
              </w:rPr>
              <w:t>организатор</w:t>
            </w:r>
            <w:proofErr w:type="gramStart"/>
            <w:r w:rsidRPr="00AC611D">
              <w:rPr>
                <w:sz w:val="24"/>
                <w:szCs w:val="24"/>
              </w:rPr>
              <w:t>,к</w:t>
            </w:r>
            <w:proofErr w:type="gramEnd"/>
            <w:r w:rsidRPr="00AC611D">
              <w:rPr>
                <w:sz w:val="24"/>
                <w:szCs w:val="24"/>
              </w:rPr>
              <w:t>л</w:t>
            </w:r>
            <w:proofErr w:type="spellEnd"/>
            <w:r w:rsidRPr="00AC611D">
              <w:rPr>
                <w:sz w:val="24"/>
                <w:szCs w:val="24"/>
              </w:rPr>
              <w:t>. рук.,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4"/>
                <w:sz w:val="24"/>
                <w:szCs w:val="24"/>
              </w:rPr>
              <w:t xml:space="preserve">учитель </w:t>
            </w:r>
            <w:r w:rsidRPr="00AC611D">
              <w:rPr>
                <w:sz w:val="24"/>
                <w:szCs w:val="24"/>
              </w:rPr>
              <w:t>физкультуры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программе</w:t>
            </w:r>
            <w:r w:rsidRPr="00AC611D">
              <w:rPr>
                <w:sz w:val="24"/>
                <w:szCs w:val="24"/>
              </w:rPr>
              <w:tab/>
              <w:t>ВФСК</w:t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ГТО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line="287" w:lineRule="exact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Кл. рук., учитель </w:t>
            </w:r>
            <w:proofErr w:type="spellStart"/>
            <w:proofErr w:type="gramStart"/>
            <w:r w:rsidRPr="00AC611D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AC611D">
              <w:rPr>
                <w:sz w:val="24"/>
                <w:szCs w:val="24"/>
              </w:rPr>
              <w:t>-</w:t>
            </w:r>
          </w:p>
          <w:p w:rsidR="00DD016F" w:rsidRPr="00AC611D" w:rsidRDefault="00DD016F">
            <w:pPr>
              <w:pStyle w:val="TableParagraph"/>
              <w:spacing w:line="290" w:lineRule="exact"/>
              <w:ind w:left="131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DD016F" w:rsidRPr="00AC611D" w:rsidTr="001B70EC">
        <w:trPr>
          <w:gridAfter w:val="1"/>
          <w:wAfter w:w="52" w:type="dxa"/>
          <w:trHeight w:val="812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B23421">
            <w:pPr>
              <w:pStyle w:val="TableParagraph"/>
              <w:spacing w:before="140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  <w:r w:rsidRPr="00AC611D">
              <w:rPr>
                <w:sz w:val="24"/>
                <w:szCs w:val="24"/>
              </w:rPr>
              <w:tab/>
            </w:r>
          </w:p>
          <w:p w:rsidR="00DD016F" w:rsidRPr="00AC611D" w:rsidRDefault="00DD016F" w:rsidP="00A615E1">
            <w:pPr>
              <w:pStyle w:val="TableParagraph"/>
              <w:spacing w:before="1" w:line="288" w:lineRule="exact"/>
              <w:ind w:left="131"/>
              <w:rPr>
                <w:sz w:val="24"/>
                <w:szCs w:val="24"/>
              </w:rPr>
            </w:pPr>
          </w:p>
        </w:tc>
      </w:tr>
      <w:tr w:rsidR="00DD016F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Общешкольное</w:t>
            </w:r>
            <w:r w:rsidRPr="00AC611D">
              <w:rPr>
                <w:sz w:val="24"/>
                <w:szCs w:val="24"/>
              </w:rPr>
              <w:tab/>
              <w:t>мероприятие</w:t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</w:t>
            </w:r>
            <w:proofErr w:type="spellStart"/>
            <w:r w:rsidRPr="00AC611D">
              <w:rPr>
                <w:sz w:val="24"/>
                <w:szCs w:val="24"/>
              </w:rPr>
              <w:t>Аты</w:t>
            </w:r>
            <w:proofErr w:type="spellEnd"/>
            <w:r w:rsidRPr="00AC611D">
              <w:rPr>
                <w:sz w:val="24"/>
                <w:szCs w:val="24"/>
              </w:rPr>
              <w:t>-баты»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7-9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B23421">
            <w:pPr>
              <w:pStyle w:val="TableParagraph"/>
              <w:spacing w:before="140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DD016F" w:rsidRPr="00AC611D" w:rsidTr="001B70EC">
        <w:trPr>
          <w:gridAfter w:val="1"/>
          <w:wAfter w:w="52" w:type="dxa"/>
          <w:trHeight w:val="1194"/>
        </w:trPr>
        <w:tc>
          <w:tcPr>
            <w:tcW w:w="2552" w:type="dxa"/>
            <w:gridSpan w:val="4"/>
          </w:tcPr>
          <w:p w:rsidR="00DD016F" w:rsidRPr="00AC611D" w:rsidRDefault="00DD016F">
            <w:pPr>
              <w:pStyle w:val="TableParagraph"/>
              <w:spacing w:before="178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B2342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«Использование в урочной и внеурочной деятельности направления – «Моя экономическая грамотность».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Контроль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AC611D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AC611D">
              <w:rPr>
                <w:b/>
                <w:i/>
                <w:sz w:val="24"/>
                <w:szCs w:val="24"/>
              </w:rPr>
              <w:t>воспитательным</w:t>
            </w:r>
            <w:proofErr w:type="spellEnd"/>
            <w:r w:rsidRPr="00AC611D">
              <w:rPr>
                <w:b/>
                <w:i/>
                <w:sz w:val="24"/>
                <w:szCs w:val="24"/>
              </w:rPr>
              <w:t xml:space="preserve"> процессом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Работа</w:t>
            </w:r>
            <w:r w:rsidRPr="00AC611D">
              <w:rPr>
                <w:sz w:val="24"/>
                <w:szCs w:val="24"/>
              </w:rPr>
              <w:tab/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  <w:r w:rsidRPr="00AC611D">
              <w:rPr>
                <w:sz w:val="24"/>
                <w:szCs w:val="24"/>
              </w:rPr>
              <w:tab/>
              <w:t xml:space="preserve">руководителей по охране жизни и здоровья </w:t>
            </w:r>
            <w:r w:rsidRPr="00AC611D">
              <w:rPr>
                <w:spacing w:val="-4"/>
                <w:sz w:val="24"/>
                <w:szCs w:val="24"/>
              </w:rPr>
              <w:t>уча</w:t>
            </w:r>
            <w:r w:rsidRPr="00AC611D">
              <w:rPr>
                <w:sz w:val="24"/>
                <w:szCs w:val="24"/>
              </w:rPr>
              <w:t>щихся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Своевременность инструктажей</w:t>
            </w:r>
          </w:p>
          <w:p w:rsidR="00DD016F" w:rsidRPr="00AC611D" w:rsidRDefault="00DD016F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</w:t>
            </w:r>
            <w:r w:rsidRPr="00AC611D">
              <w:rPr>
                <w:sz w:val="24"/>
                <w:szCs w:val="24"/>
              </w:rPr>
              <w:tab/>
              <w:t>соответствующие</w:t>
            </w:r>
            <w:r w:rsidRPr="00AC611D">
              <w:rPr>
                <w:sz w:val="24"/>
                <w:szCs w:val="24"/>
              </w:rPr>
              <w:tab/>
              <w:t>записи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17"/>
                <w:sz w:val="24"/>
                <w:szCs w:val="24"/>
              </w:rPr>
              <w:t xml:space="preserve">в </w:t>
            </w:r>
            <w:r w:rsidRPr="00AC611D">
              <w:rPr>
                <w:sz w:val="24"/>
                <w:szCs w:val="24"/>
              </w:rPr>
              <w:t>классных журналах.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</w:tr>
      <w:tr w:rsidR="00DD016F" w:rsidRPr="00AC611D" w:rsidTr="001B70EC">
        <w:trPr>
          <w:gridAfter w:val="1"/>
          <w:wAfter w:w="52" w:type="dxa"/>
          <w:trHeight w:val="275"/>
        </w:trPr>
        <w:tc>
          <w:tcPr>
            <w:tcW w:w="9876" w:type="dxa"/>
            <w:gridSpan w:val="16"/>
            <w:shd w:val="clear" w:color="auto" w:fill="F1F1F1"/>
          </w:tcPr>
          <w:p w:rsidR="00DD016F" w:rsidRPr="00AC611D" w:rsidRDefault="00DD016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МАРТ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AC611D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18.03.2022. День воссоединения Крыма и России. Кл</w:t>
            </w:r>
            <w:proofErr w:type="gramStart"/>
            <w:r w:rsidRPr="00AC611D">
              <w:rPr>
                <w:sz w:val="24"/>
                <w:szCs w:val="24"/>
              </w:rPr>
              <w:t xml:space="preserve"> .</w:t>
            </w:r>
            <w:proofErr w:type="gramEnd"/>
            <w:r w:rsidRPr="00AC611D">
              <w:rPr>
                <w:sz w:val="24"/>
                <w:szCs w:val="24"/>
              </w:rPr>
              <w:t>часы по</w:t>
            </w:r>
          </w:p>
          <w:p w:rsidR="00DD016F" w:rsidRPr="00AC611D" w:rsidRDefault="00DD016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теме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 часы «Города-герои"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Города воинской Славы»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38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938"/>
        </w:trPr>
        <w:tc>
          <w:tcPr>
            <w:tcW w:w="2552" w:type="dxa"/>
            <w:gridSpan w:val="4"/>
          </w:tcPr>
          <w:p w:rsidR="00DD016F" w:rsidRPr="00AC611D" w:rsidRDefault="00DD016F" w:rsidP="00B23421">
            <w:pPr>
              <w:pStyle w:val="TableParagraph"/>
              <w:tabs>
                <w:tab w:val="left" w:pos="2330"/>
              </w:tabs>
              <w:spacing w:before="176"/>
              <w:ind w:left="0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Участие в конкурсах разного уровня  и акциях </w:t>
            </w:r>
          </w:p>
        </w:tc>
        <w:tc>
          <w:tcPr>
            <w:tcW w:w="997" w:type="dxa"/>
            <w:gridSpan w:val="6"/>
          </w:tcPr>
          <w:p w:rsidR="00DD016F" w:rsidRPr="00AC611D" w:rsidRDefault="00DD016F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85" w:type="dxa"/>
            <w:gridSpan w:val="3"/>
          </w:tcPr>
          <w:p w:rsidR="00DD016F" w:rsidRPr="00AC611D" w:rsidRDefault="00DD016F" w:rsidP="00CA6E0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8-9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 w:rsidP="00B23421">
            <w:pPr>
              <w:pStyle w:val="TableParagraph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педагог-психолог</w:t>
            </w:r>
          </w:p>
        </w:tc>
      </w:tr>
      <w:tr w:rsidR="00DD016F" w:rsidRPr="00AC611D" w:rsidTr="001B70EC">
        <w:trPr>
          <w:gridAfter w:val="1"/>
          <w:wAfter w:w="52" w:type="dxa"/>
          <w:trHeight w:val="1194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CA6E0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Проектория</w:t>
            </w:r>
            <w:proofErr w:type="spellEnd"/>
            <w:r w:rsidRPr="00AC611D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6-9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gridAfter w:val="1"/>
          <w:wAfter w:w="52" w:type="dxa"/>
          <w:trHeight w:val="599"/>
        </w:trPr>
        <w:tc>
          <w:tcPr>
            <w:tcW w:w="2552" w:type="dxa"/>
            <w:gridSpan w:val="4"/>
            <w:vMerge w:val="restart"/>
          </w:tcPr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spacing w:before="177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1473" w:type="dxa"/>
            <w:tcBorders>
              <w:right w:val="nil"/>
            </w:tcBorders>
          </w:tcPr>
          <w:p w:rsidR="00DD016F" w:rsidRPr="00AC611D" w:rsidRDefault="00DD016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Конкурс</w:t>
            </w:r>
          </w:p>
          <w:p w:rsidR="00DD016F" w:rsidRPr="00AC611D" w:rsidRDefault="00DD016F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2212" w:type="dxa"/>
            <w:gridSpan w:val="2"/>
            <w:tcBorders>
              <w:left w:val="nil"/>
            </w:tcBorders>
          </w:tcPr>
          <w:p w:rsidR="00DD016F" w:rsidRPr="00AC611D" w:rsidRDefault="00DD016F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фотоколлажей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DD016F" w:rsidRPr="00AC611D" w:rsidRDefault="00DD016F" w:rsidP="00B23421">
            <w:pPr>
              <w:pStyle w:val="TableParagraph"/>
              <w:spacing w:before="140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DD016F" w:rsidRPr="00AC611D" w:rsidTr="001B70EC">
        <w:trPr>
          <w:trHeight w:val="5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 w:rsidP="00CA6E0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5" w:type="dxa"/>
            <w:tcBorders>
              <w:right w:val="nil"/>
            </w:tcBorders>
          </w:tcPr>
          <w:p w:rsidR="00DD016F" w:rsidRPr="00AC611D" w:rsidRDefault="00DD016F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1</w:t>
            </w:r>
          </w:p>
          <w:p w:rsidR="00DD016F" w:rsidRPr="00AC611D" w:rsidRDefault="00DD016F">
            <w:pPr>
              <w:pStyle w:val="TableParagraph"/>
              <w:spacing w:line="290" w:lineRule="exact"/>
              <w:ind w:left="109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DD016F" w:rsidRPr="00AC611D" w:rsidRDefault="00DD016F" w:rsidP="001908B9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33" w:type="dxa"/>
            <w:gridSpan w:val="4"/>
            <w:tcBorders>
              <w:left w:val="nil"/>
            </w:tcBorders>
          </w:tcPr>
          <w:p w:rsidR="00DD016F" w:rsidRPr="00AC611D" w:rsidRDefault="00DD016F" w:rsidP="001908B9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4"/>
          </w:tcPr>
          <w:p w:rsidR="00DD016F" w:rsidRPr="00AC611D" w:rsidRDefault="00DD016F" w:rsidP="00B23421">
            <w:pPr>
              <w:pStyle w:val="TableParagraph"/>
              <w:spacing w:before="138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DD016F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Общешкольное</w:t>
            </w:r>
            <w:r w:rsidRPr="00AC611D">
              <w:rPr>
                <w:sz w:val="24"/>
                <w:szCs w:val="24"/>
              </w:rPr>
              <w:tab/>
              <w:t>родительское</w:t>
            </w:r>
          </w:p>
          <w:p w:rsidR="00DD016F" w:rsidRPr="00AC611D" w:rsidRDefault="00DD016F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собрание.</w:t>
            </w:r>
            <w:r w:rsidRPr="00AC611D">
              <w:rPr>
                <w:sz w:val="24"/>
                <w:szCs w:val="24"/>
              </w:rPr>
              <w:tab/>
              <w:t xml:space="preserve">Родительский </w:t>
            </w:r>
            <w:r w:rsidRPr="00AC611D">
              <w:rPr>
                <w:spacing w:val="-4"/>
                <w:sz w:val="24"/>
                <w:szCs w:val="24"/>
              </w:rPr>
              <w:t>все</w:t>
            </w:r>
            <w:r w:rsidRPr="00AC611D">
              <w:rPr>
                <w:sz w:val="24"/>
                <w:szCs w:val="24"/>
              </w:rPr>
              <w:t>обуч, Совет Учреждения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016F" w:rsidRPr="00AC611D" w:rsidRDefault="00DD016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админстрация</w:t>
            </w:r>
            <w:proofErr w:type="spellEnd"/>
            <w:r w:rsidRPr="00AC611D">
              <w:rPr>
                <w:sz w:val="24"/>
                <w:szCs w:val="24"/>
              </w:rPr>
              <w:t xml:space="preserve">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1547" w:type="dxa"/>
            <w:gridSpan w:val="2"/>
            <w:vMerge w:val="restart"/>
            <w:tcBorders>
              <w:right w:val="nil"/>
            </w:tcBorders>
          </w:tcPr>
          <w:p w:rsidR="00DD016F" w:rsidRPr="00AC611D" w:rsidRDefault="00DD016F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1005" w:type="dxa"/>
            <w:gridSpan w:val="2"/>
            <w:vMerge w:val="restart"/>
            <w:tcBorders>
              <w:left w:val="nil"/>
            </w:tcBorders>
          </w:tcPr>
          <w:p w:rsidR="00DD016F" w:rsidRPr="00AC611D" w:rsidRDefault="00DD016F">
            <w:pPr>
              <w:pStyle w:val="TableParagraph"/>
              <w:spacing w:before="183"/>
              <w:ind w:left="205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685" w:type="dxa"/>
            <w:gridSpan w:val="3"/>
          </w:tcPr>
          <w:p w:rsidR="00DD016F" w:rsidRPr="00AC611D" w:rsidRDefault="00DD016F" w:rsidP="00CA6E0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 w:rsidP="00B23421">
            <w:pPr>
              <w:pStyle w:val="TableParagraph"/>
              <w:spacing w:before="138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Учитель физкультуры</w:t>
            </w:r>
          </w:p>
        </w:tc>
      </w:tr>
      <w:tr w:rsidR="00DD016F" w:rsidRPr="00AC611D" w:rsidTr="001B70EC">
        <w:trPr>
          <w:gridAfter w:val="1"/>
          <w:wAfter w:w="52" w:type="dxa"/>
          <w:trHeight w:val="597"/>
        </w:trPr>
        <w:tc>
          <w:tcPr>
            <w:tcW w:w="1547" w:type="dxa"/>
            <w:gridSpan w:val="2"/>
            <w:vMerge/>
            <w:tcBorders>
              <w:top w:val="nil"/>
              <w:right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</w:tcBorders>
          </w:tcPr>
          <w:p w:rsidR="00DD016F" w:rsidRPr="00AC611D" w:rsidRDefault="00DD0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D016F" w:rsidRPr="00AC611D" w:rsidRDefault="00DD016F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программе</w:t>
            </w:r>
            <w:r w:rsidRPr="00AC611D">
              <w:rPr>
                <w:sz w:val="24"/>
                <w:szCs w:val="24"/>
              </w:rPr>
              <w:tab/>
              <w:t>ВФСК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ГТО</w:t>
            </w:r>
          </w:p>
        </w:tc>
        <w:tc>
          <w:tcPr>
            <w:tcW w:w="997" w:type="dxa"/>
            <w:gridSpan w:val="6"/>
          </w:tcPr>
          <w:p w:rsidR="00DD016F" w:rsidRPr="00AC611D" w:rsidRDefault="00DD016F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DD016F" w:rsidRPr="00AC611D" w:rsidRDefault="00DD016F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Кл. рук., учитель </w:t>
            </w:r>
            <w:proofErr w:type="spellStart"/>
            <w:proofErr w:type="gramStart"/>
            <w:r w:rsidRPr="00AC611D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AC611D">
              <w:rPr>
                <w:sz w:val="24"/>
                <w:szCs w:val="24"/>
              </w:rPr>
              <w:t>-</w:t>
            </w:r>
          </w:p>
          <w:p w:rsidR="00DD016F" w:rsidRPr="00AC611D" w:rsidRDefault="00DD016F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1B70EC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 w:val="restart"/>
          </w:tcPr>
          <w:p w:rsidR="001B70EC" w:rsidRPr="00AC611D" w:rsidRDefault="001B70EC" w:rsidP="00B23421">
            <w:pPr>
              <w:pStyle w:val="TableParagraph"/>
              <w:spacing w:before="187"/>
              <w:ind w:left="0" w:right="89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685" w:type="dxa"/>
            <w:gridSpan w:val="3"/>
          </w:tcPr>
          <w:p w:rsidR="001B70EC" w:rsidRPr="00AC611D" w:rsidRDefault="001B70EC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Праздничное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AC611D">
              <w:rPr>
                <w:sz w:val="24"/>
                <w:szCs w:val="24"/>
              </w:rPr>
              <w:t>посвященное 8 марта.</w:t>
            </w:r>
          </w:p>
        </w:tc>
        <w:tc>
          <w:tcPr>
            <w:tcW w:w="997" w:type="dxa"/>
            <w:gridSpan w:val="6"/>
          </w:tcPr>
          <w:p w:rsidR="001B70EC" w:rsidRPr="00AC611D" w:rsidRDefault="001B70EC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B70EC" w:rsidRPr="00AC611D" w:rsidRDefault="001B70EC" w:rsidP="00B23421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УВР, педаго</w:t>
            </w:r>
            <w:proofErr w:type="gramStart"/>
            <w:r w:rsidRPr="00AC611D">
              <w:rPr>
                <w:sz w:val="24"/>
                <w:szCs w:val="24"/>
              </w:rPr>
              <w:t>г-</w:t>
            </w:r>
            <w:proofErr w:type="gramEnd"/>
            <w:r w:rsidRPr="00AC611D">
              <w:rPr>
                <w:sz w:val="24"/>
                <w:szCs w:val="24"/>
              </w:rPr>
              <w:t xml:space="preserve"> организатор,</w:t>
            </w:r>
            <w:r w:rsidRPr="00AC611D">
              <w:rPr>
                <w:sz w:val="24"/>
                <w:szCs w:val="24"/>
              </w:rPr>
              <w:tab/>
            </w:r>
          </w:p>
        </w:tc>
      </w:tr>
      <w:tr w:rsidR="001B70EC" w:rsidRPr="00AC611D" w:rsidTr="001B70EC">
        <w:trPr>
          <w:gridAfter w:val="1"/>
          <w:wAfter w:w="52" w:type="dxa"/>
          <w:trHeight w:val="597"/>
        </w:trPr>
        <w:tc>
          <w:tcPr>
            <w:tcW w:w="2552" w:type="dxa"/>
            <w:gridSpan w:val="4"/>
            <w:vMerge/>
          </w:tcPr>
          <w:p w:rsidR="001B70EC" w:rsidRPr="00AC611D" w:rsidRDefault="001B70E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B70EC" w:rsidRPr="00AC611D" w:rsidRDefault="001B70EC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Организация весенних каникул</w:t>
            </w:r>
          </w:p>
          <w:p w:rsidR="001B70EC" w:rsidRPr="00AC611D" w:rsidRDefault="001B70EC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997" w:type="dxa"/>
            <w:gridSpan w:val="6"/>
          </w:tcPr>
          <w:p w:rsidR="001B70EC" w:rsidRPr="00AC611D" w:rsidRDefault="001B70EC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B70EC" w:rsidRPr="00AC611D" w:rsidRDefault="001B70EC" w:rsidP="00B23421">
            <w:pPr>
              <w:pStyle w:val="TableParagraph"/>
              <w:spacing w:before="138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B70EC" w:rsidRPr="00AC611D" w:rsidTr="00FA73A0">
        <w:trPr>
          <w:gridAfter w:val="1"/>
          <w:wAfter w:w="52" w:type="dxa"/>
          <w:trHeight w:val="1195"/>
        </w:trPr>
        <w:tc>
          <w:tcPr>
            <w:tcW w:w="2552" w:type="dxa"/>
            <w:gridSpan w:val="4"/>
            <w:vMerge/>
          </w:tcPr>
          <w:p w:rsidR="001B70EC" w:rsidRPr="00AC611D" w:rsidRDefault="001B70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B70EC" w:rsidRPr="00AC611D" w:rsidRDefault="001B70E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25-30 марта Всероссийская </w:t>
            </w:r>
            <w:r w:rsidRPr="00AC611D">
              <w:rPr>
                <w:spacing w:val="-4"/>
                <w:sz w:val="24"/>
                <w:szCs w:val="24"/>
              </w:rPr>
              <w:t>не</w:t>
            </w:r>
            <w:r w:rsidRPr="00AC611D">
              <w:rPr>
                <w:sz w:val="24"/>
                <w:szCs w:val="24"/>
              </w:rPr>
              <w:t>деля детской и юношеской книги. Праздник «</w:t>
            </w:r>
            <w:proofErr w:type="spellStart"/>
            <w:r w:rsidRPr="00AC611D">
              <w:rPr>
                <w:sz w:val="24"/>
                <w:szCs w:val="24"/>
              </w:rPr>
              <w:t>Книжкины</w:t>
            </w:r>
            <w:proofErr w:type="spellEnd"/>
          </w:p>
          <w:p w:rsidR="001B70EC" w:rsidRPr="00AC611D" w:rsidRDefault="001B70E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именины»</w:t>
            </w:r>
          </w:p>
        </w:tc>
        <w:tc>
          <w:tcPr>
            <w:tcW w:w="997" w:type="dxa"/>
            <w:gridSpan w:val="6"/>
          </w:tcPr>
          <w:p w:rsidR="001B70EC" w:rsidRPr="00AC611D" w:rsidRDefault="001B70E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B70EC" w:rsidRPr="00AC611D" w:rsidRDefault="001B70EC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B70EC" w:rsidRPr="00AC611D" w:rsidRDefault="001B70E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B70EC" w:rsidRPr="00AC611D" w:rsidRDefault="001B70EC" w:rsidP="00B23421">
            <w:pPr>
              <w:pStyle w:val="TableParagraph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Библиотекарь, 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1197"/>
        </w:trPr>
        <w:tc>
          <w:tcPr>
            <w:tcW w:w="2552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 xml:space="preserve">, </w:t>
            </w:r>
            <w:r w:rsidRPr="00AC611D">
              <w:rPr>
                <w:b/>
                <w:i/>
                <w:sz w:val="24"/>
                <w:szCs w:val="24"/>
              </w:rPr>
              <w:lastRenderedPageBreak/>
              <w:t>правовое и профилак</w:t>
            </w:r>
            <w:r w:rsidR="00583C90" w:rsidRPr="00AC611D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685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lastRenderedPageBreak/>
              <w:t>Тематические</w:t>
            </w:r>
            <w:r w:rsidRPr="00AC611D">
              <w:rPr>
                <w:sz w:val="24"/>
                <w:szCs w:val="24"/>
              </w:rPr>
              <w:tab/>
              <w:t>классные</w:t>
            </w:r>
            <w:r w:rsidRPr="00AC611D">
              <w:rPr>
                <w:sz w:val="24"/>
                <w:szCs w:val="24"/>
              </w:rPr>
              <w:tab/>
              <w:t>часы:</w:t>
            </w:r>
          </w:p>
          <w:p w:rsidR="00160B8C" w:rsidRPr="00AC611D" w:rsidRDefault="00583C90" w:rsidP="00CA6E0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«Я  –  гражданин.  Что  это </w:t>
            </w:r>
            <w:r w:rsidR="00CA6E0E" w:rsidRPr="00AC611D">
              <w:rPr>
                <w:sz w:val="24"/>
                <w:szCs w:val="24"/>
              </w:rPr>
              <w:t>зна</w:t>
            </w:r>
            <w:r w:rsidRPr="00AC611D">
              <w:rPr>
                <w:sz w:val="24"/>
                <w:szCs w:val="24"/>
              </w:rPr>
              <w:t>чит?», «Не знаешь законов? Ты в опасности!»</w:t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8-9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2" w:type="dxa"/>
            <w:gridSpan w:val="3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24796C">
            <w:pPr>
              <w:pStyle w:val="TableParagraph"/>
              <w:spacing w:before="1"/>
              <w:ind w:left="15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</w:p>
        </w:tc>
      </w:tr>
      <w:tr w:rsidR="00160B8C" w:rsidRPr="00AC611D" w:rsidTr="001B70EC">
        <w:trPr>
          <w:gridAfter w:val="1"/>
          <w:wAfter w:w="52" w:type="dxa"/>
          <w:trHeight w:val="1480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="00CA6E0E" w:rsidRPr="00AC611D">
              <w:rPr>
                <w:spacing w:val="-3"/>
                <w:sz w:val="24"/>
                <w:szCs w:val="24"/>
              </w:rPr>
              <w:t>поли</w:t>
            </w:r>
            <w:r w:rsidRPr="00AC611D">
              <w:rPr>
                <w:sz w:val="24"/>
                <w:szCs w:val="24"/>
              </w:rPr>
              <w:t>ции</w:t>
            </w:r>
            <w:r w:rsidR="00CA6E0E" w:rsidRPr="00AC611D">
              <w:rPr>
                <w:sz w:val="24"/>
                <w:szCs w:val="24"/>
              </w:rPr>
              <w:t>.</w:t>
            </w:r>
            <w:r w:rsidRPr="00AC611D">
              <w:rPr>
                <w:sz w:val="24"/>
                <w:szCs w:val="24"/>
              </w:rPr>
              <w:tab/>
            </w:r>
          </w:p>
        </w:tc>
        <w:tc>
          <w:tcPr>
            <w:tcW w:w="997" w:type="dxa"/>
            <w:gridSpan w:val="6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24796C">
            <w:pPr>
              <w:pStyle w:val="TableParagraph"/>
              <w:spacing w:before="24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7</w:t>
            </w:r>
            <w:r w:rsidR="001908B9" w:rsidRPr="00AC611D">
              <w:rPr>
                <w:sz w:val="24"/>
                <w:szCs w:val="24"/>
              </w:rPr>
              <w:t>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160B8C" w:rsidRPr="00AC611D" w:rsidRDefault="0024796C">
            <w:pPr>
              <w:pStyle w:val="TableParagraph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Педагог-организатор,</w:t>
            </w:r>
            <w:r w:rsidR="00186CF3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педагог-</w:t>
            </w:r>
            <w:r w:rsidR="00186CF3" w:rsidRPr="00AC611D">
              <w:rPr>
                <w:sz w:val="24"/>
                <w:szCs w:val="24"/>
              </w:rPr>
              <w:t>психо</w:t>
            </w:r>
            <w:r w:rsidR="00583C90" w:rsidRPr="00AC611D">
              <w:rPr>
                <w:sz w:val="24"/>
                <w:szCs w:val="24"/>
              </w:rPr>
              <w:t>лог</w:t>
            </w:r>
          </w:p>
        </w:tc>
      </w:tr>
      <w:tr w:rsidR="0024796C" w:rsidRPr="00AC611D" w:rsidTr="001B70EC">
        <w:trPr>
          <w:gridAfter w:val="1"/>
          <w:wAfter w:w="52" w:type="dxa"/>
          <w:trHeight w:val="1748"/>
        </w:trPr>
        <w:tc>
          <w:tcPr>
            <w:tcW w:w="2552" w:type="dxa"/>
            <w:gridSpan w:val="4"/>
            <w:vMerge w:val="restart"/>
          </w:tcPr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spacing w:before="188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85" w:type="dxa"/>
            <w:gridSpan w:val="3"/>
          </w:tcPr>
          <w:p w:rsidR="0024796C" w:rsidRPr="00AC611D" w:rsidRDefault="0024796C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997" w:type="dxa"/>
            <w:gridSpan w:val="6"/>
            <w:vMerge w:val="restart"/>
          </w:tcPr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  <w:vMerge w:val="restart"/>
          </w:tcPr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spacing w:line="298" w:lineRule="exact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УВР,</w:t>
            </w:r>
          </w:p>
          <w:p w:rsidR="0024796C" w:rsidRPr="00AC611D" w:rsidRDefault="0024796C">
            <w:pPr>
              <w:pStyle w:val="TableParagraph"/>
              <w:ind w:left="85" w:right="83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</w:t>
            </w:r>
          </w:p>
          <w:p w:rsidR="0024796C" w:rsidRPr="00AC611D" w:rsidRDefault="0024796C">
            <w:pPr>
              <w:pStyle w:val="TableParagraph"/>
              <w:spacing w:before="1"/>
              <w:ind w:left="85"/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2552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60B8C" w:rsidRPr="00AC611D" w:rsidRDefault="00CA6E0E" w:rsidP="0024796C">
            <w:pPr>
              <w:pStyle w:val="TableParagraph"/>
              <w:ind w:firstLine="6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583A89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к</w:t>
            </w:r>
            <w:proofErr w:type="gramEnd"/>
            <w:r w:rsidRPr="00AC611D">
              <w:rPr>
                <w:sz w:val="24"/>
                <w:szCs w:val="24"/>
              </w:rPr>
              <w:t xml:space="preserve"> проведению диагностики </w:t>
            </w:r>
            <w:r w:rsidR="0024796C" w:rsidRPr="00AC611D">
              <w:rPr>
                <w:sz w:val="24"/>
                <w:szCs w:val="24"/>
              </w:rPr>
              <w:t>класса</w:t>
            </w:r>
          </w:p>
        </w:tc>
        <w:tc>
          <w:tcPr>
            <w:tcW w:w="997" w:type="dxa"/>
            <w:gridSpan w:val="6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</w:tr>
      <w:tr w:rsidR="0024796C" w:rsidRPr="00AC611D" w:rsidTr="001B70EC">
        <w:trPr>
          <w:gridAfter w:val="1"/>
          <w:wAfter w:w="52" w:type="dxa"/>
          <w:trHeight w:val="1507"/>
        </w:trPr>
        <w:tc>
          <w:tcPr>
            <w:tcW w:w="2552" w:type="dxa"/>
            <w:gridSpan w:val="4"/>
          </w:tcPr>
          <w:p w:rsidR="0024796C" w:rsidRPr="00AC611D" w:rsidRDefault="0024796C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Контроль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AC611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AC611D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685" w:type="dxa"/>
            <w:gridSpan w:val="3"/>
          </w:tcPr>
          <w:p w:rsidR="0024796C" w:rsidRPr="00AC611D" w:rsidRDefault="0024796C" w:rsidP="0024796C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Изучение</w:t>
            </w:r>
            <w:r w:rsidRPr="00AC611D">
              <w:rPr>
                <w:sz w:val="24"/>
                <w:szCs w:val="24"/>
              </w:rPr>
              <w:tab/>
              <w:t>практики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3"/>
                <w:sz w:val="24"/>
                <w:szCs w:val="24"/>
              </w:rPr>
              <w:t xml:space="preserve">работы </w:t>
            </w:r>
            <w:r w:rsidRPr="00AC611D">
              <w:rPr>
                <w:sz w:val="24"/>
                <w:szCs w:val="24"/>
              </w:rPr>
              <w:t>классных руководителей с классом.</w:t>
            </w:r>
          </w:p>
        </w:tc>
        <w:tc>
          <w:tcPr>
            <w:tcW w:w="997" w:type="dxa"/>
            <w:gridSpan w:val="6"/>
          </w:tcPr>
          <w:p w:rsidR="0024796C" w:rsidRPr="00AC611D" w:rsidRDefault="002479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42" w:type="dxa"/>
            <w:gridSpan w:val="3"/>
          </w:tcPr>
          <w:p w:rsidR="0024796C" w:rsidRPr="00AC611D" w:rsidRDefault="0024796C" w:rsidP="0024796C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 УВР, 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277"/>
        </w:trPr>
        <w:tc>
          <w:tcPr>
            <w:tcW w:w="9876" w:type="dxa"/>
            <w:gridSpan w:val="16"/>
            <w:shd w:val="clear" w:color="auto" w:fill="F1F1F1"/>
          </w:tcPr>
          <w:p w:rsidR="00160B8C" w:rsidRPr="00AC611D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АПРЕЛЬ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AC611D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12 апреля. День космонавтики. Всероссийский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w w:val="95"/>
                <w:sz w:val="24"/>
                <w:szCs w:val="24"/>
              </w:rPr>
              <w:t>Гагаринский</w:t>
            </w:r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110" w:type="dxa"/>
            <w:gridSpan w:val="5"/>
          </w:tcPr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9" w:type="dxa"/>
            <w:gridSpan w:val="5"/>
          </w:tcPr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 w:rsidP="0024796C">
            <w:pPr>
              <w:pStyle w:val="TableParagraph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24796C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24796C" w:rsidRPr="00AC611D" w:rsidTr="001B70EC">
        <w:trPr>
          <w:gridAfter w:val="1"/>
          <w:wAfter w:w="52" w:type="dxa"/>
          <w:trHeight w:val="918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24796C" w:rsidRPr="00AC611D" w:rsidRDefault="0024796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24796C" w:rsidRPr="00AC611D" w:rsidRDefault="0024796C" w:rsidP="00A615E1">
            <w:pPr>
              <w:pStyle w:val="TableParagraph"/>
              <w:spacing w:before="141"/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Конкурс «Боевых листов «Путь к Победе!»</w:t>
            </w:r>
          </w:p>
        </w:tc>
        <w:tc>
          <w:tcPr>
            <w:tcW w:w="1110" w:type="dxa"/>
            <w:gridSpan w:val="5"/>
          </w:tcPr>
          <w:p w:rsidR="0024796C" w:rsidRPr="00AC611D" w:rsidRDefault="0024796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 w:rsidP="0024796C">
            <w:pPr>
              <w:pStyle w:val="TableParagraph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3-9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5"/>
          </w:tcPr>
          <w:p w:rsidR="0024796C" w:rsidRPr="00AC611D" w:rsidRDefault="0024796C" w:rsidP="0024796C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1197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CA6E0E" w:rsidP="0024796C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Выставка рисунков, посвящен</w:t>
            </w:r>
            <w:r w:rsidR="00583C90" w:rsidRPr="00AC611D">
              <w:rPr>
                <w:sz w:val="24"/>
                <w:szCs w:val="24"/>
              </w:rPr>
              <w:t>ны</w:t>
            </w:r>
            <w:r w:rsidR="0024796C" w:rsidRPr="00AC611D">
              <w:rPr>
                <w:sz w:val="24"/>
                <w:szCs w:val="24"/>
              </w:rPr>
              <w:t>х</w:t>
            </w:r>
            <w:r w:rsidR="00583C90" w:rsidRPr="00AC611D">
              <w:rPr>
                <w:sz w:val="24"/>
                <w:szCs w:val="24"/>
              </w:rPr>
              <w:t xml:space="preserve"> 9 мая «Памятные события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Великой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Отеч</w:t>
            </w:r>
            <w:r w:rsidRPr="00AC611D">
              <w:rPr>
                <w:sz w:val="24"/>
                <w:szCs w:val="24"/>
              </w:rPr>
              <w:t xml:space="preserve">ественной </w:t>
            </w:r>
            <w:r w:rsidRPr="00AC611D">
              <w:rPr>
                <w:spacing w:val="-4"/>
                <w:sz w:val="24"/>
                <w:szCs w:val="24"/>
              </w:rPr>
              <w:t>вой</w:t>
            </w:r>
            <w:r w:rsidR="00583C90" w:rsidRPr="00AC611D">
              <w:rPr>
                <w:sz w:val="24"/>
                <w:szCs w:val="24"/>
              </w:rPr>
              <w:t>ны»</w:t>
            </w:r>
          </w:p>
        </w:tc>
        <w:tc>
          <w:tcPr>
            <w:tcW w:w="1110" w:type="dxa"/>
            <w:gridSpan w:val="5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9" w:type="dxa"/>
            <w:gridSpan w:val="5"/>
          </w:tcPr>
          <w:p w:rsidR="00160B8C" w:rsidRPr="00AC611D" w:rsidRDefault="0024796C" w:rsidP="0024796C">
            <w:pPr>
              <w:pStyle w:val="TableParagraph"/>
              <w:spacing w:before="140"/>
              <w:ind w:left="131" w:right="103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Педагог-организатор,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 xml:space="preserve">рук, </w:t>
            </w:r>
            <w:r w:rsidRPr="00AC611D">
              <w:rPr>
                <w:sz w:val="24"/>
                <w:szCs w:val="24"/>
              </w:rPr>
              <w:t xml:space="preserve">учитель </w:t>
            </w:r>
            <w:proofErr w:type="gramStart"/>
            <w:r w:rsidRPr="00AC611D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4796C" w:rsidRPr="00AC611D" w:rsidTr="001B70EC">
        <w:trPr>
          <w:gridAfter w:val="1"/>
          <w:wAfter w:w="52" w:type="dxa"/>
          <w:trHeight w:val="597"/>
        </w:trPr>
        <w:tc>
          <w:tcPr>
            <w:tcW w:w="1978" w:type="dxa"/>
            <w:gridSpan w:val="3"/>
          </w:tcPr>
          <w:p w:rsidR="0024796C" w:rsidRPr="00AC611D" w:rsidRDefault="0024796C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3"/>
          </w:tcPr>
          <w:p w:rsidR="0024796C" w:rsidRPr="00AC611D" w:rsidRDefault="0024796C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Участие в конкурсах разного уровня  и акциях </w:t>
            </w:r>
          </w:p>
        </w:tc>
        <w:tc>
          <w:tcPr>
            <w:tcW w:w="1110" w:type="dxa"/>
            <w:gridSpan w:val="5"/>
          </w:tcPr>
          <w:p w:rsidR="0024796C" w:rsidRPr="00AC611D" w:rsidRDefault="0024796C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5"/>
          </w:tcPr>
          <w:p w:rsidR="0024796C" w:rsidRPr="00AC611D" w:rsidRDefault="0024796C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4796C" w:rsidRPr="00AC611D" w:rsidRDefault="0024796C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</w:p>
        </w:tc>
      </w:tr>
      <w:tr w:rsidR="00CA6E0E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</w:tcPr>
          <w:p w:rsidR="00CA6E0E" w:rsidRPr="00AC611D" w:rsidRDefault="00CA6E0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CA6E0E" w:rsidRPr="00AC611D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30.04.202</w:t>
            </w:r>
            <w:r w:rsidR="00720E08" w:rsidRPr="00AC611D">
              <w:rPr>
                <w:sz w:val="24"/>
                <w:szCs w:val="24"/>
              </w:rPr>
              <w:t>2</w:t>
            </w:r>
            <w:r w:rsidRPr="00AC611D">
              <w:rPr>
                <w:sz w:val="24"/>
                <w:szCs w:val="24"/>
              </w:rPr>
              <w:t>.</w:t>
            </w:r>
            <w:r w:rsidRPr="00AC611D">
              <w:rPr>
                <w:sz w:val="24"/>
                <w:szCs w:val="24"/>
              </w:rPr>
              <w:tab/>
              <w:t>День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3"/>
                <w:sz w:val="24"/>
                <w:szCs w:val="24"/>
              </w:rPr>
              <w:t xml:space="preserve">пожарной </w:t>
            </w:r>
            <w:r w:rsidRPr="00AC611D">
              <w:rPr>
                <w:sz w:val="24"/>
                <w:szCs w:val="24"/>
              </w:rPr>
              <w:t>охраны.</w:t>
            </w:r>
            <w:r w:rsidRPr="00AC611D">
              <w:rPr>
                <w:sz w:val="24"/>
                <w:szCs w:val="24"/>
              </w:rPr>
              <w:tab/>
              <w:t>Тематический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5"/>
                <w:sz w:val="24"/>
                <w:szCs w:val="24"/>
              </w:rPr>
              <w:t>урок</w:t>
            </w:r>
          </w:p>
          <w:p w:rsidR="00CA6E0E" w:rsidRPr="00AC611D" w:rsidRDefault="00CA6E0E" w:rsidP="00CA6E0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6"/>
          </w:tcPr>
          <w:p w:rsidR="00CA6E0E" w:rsidRPr="00AC611D" w:rsidRDefault="00CA6E0E" w:rsidP="00CA6E0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1908B9" w:rsidP="00CA6E0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5-9</w:t>
            </w:r>
            <w:r w:rsidR="00CA6E0E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CA6E0E" w:rsidRPr="00AC611D">
              <w:rPr>
                <w:sz w:val="24"/>
                <w:szCs w:val="24"/>
              </w:rPr>
              <w:t>кл</w:t>
            </w:r>
            <w:proofErr w:type="spellEnd"/>
            <w:r w:rsidR="00CA6E0E" w:rsidRPr="00AC611D">
              <w:rPr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4"/>
          </w:tcPr>
          <w:p w:rsidR="00CA6E0E" w:rsidRPr="00AC611D" w:rsidRDefault="00CA6E0E" w:rsidP="00CA6E0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24796C" w:rsidP="00CA6E0E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.р</w:t>
            </w:r>
            <w:proofErr w:type="gramEnd"/>
            <w:r w:rsidRPr="00AC611D">
              <w:rPr>
                <w:sz w:val="24"/>
                <w:szCs w:val="24"/>
              </w:rPr>
              <w:t>ук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</w:tr>
      <w:tr w:rsidR="00CA6E0E" w:rsidRPr="00AC611D" w:rsidTr="001B70EC">
        <w:trPr>
          <w:gridAfter w:val="1"/>
          <w:wAfter w:w="52" w:type="dxa"/>
          <w:trHeight w:val="599"/>
        </w:trPr>
        <w:tc>
          <w:tcPr>
            <w:tcW w:w="1978" w:type="dxa"/>
            <w:gridSpan w:val="3"/>
            <w:vMerge w:val="restart"/>
          </w:tcPr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AC611D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3"/>
          </w:tcPr>
          <w:p w:rsidR="00CA6E0E" w:rsidRPr="00AC611D" w:rsidRDefault="00CA6E0E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2" w:type="dxa"/>
            <w:gridSpan w:val="6"/>
          </w:tcPr>
          <w:p w:rsidR="00CA6E0E" w:rsidRPr="00AC611D" w:rsidRDefault="001908B9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5-9 </w:t>
            </w:r>
            <w:proofErr w:type="spellStart"/>
            <w:r w:rsidR="00CA6E0E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7" w:type="dxa"/>
            <w:gridSpan w:val="4"/>
          </w:tcPr>
          <w:p w:rsidR="0024796C" w:rsidRPr="00AC611D" w:rsidRDefault="00CA6E0E" w:rsidP="0024796C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="00583A89" w:rsidRPr="00AC611D">
              <w:rPr>
                <w:sz w:val="24"/>
                <w:szCs w:val="24"/>
              </w:rPr>
              <w:t xml:space="preserve"> рук</w:t>
            </w:r>
            <w:proofErr w:type="gramStart"/>
            <w:r w:rsidR="00583A89"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583A89"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="00583A89" w:rsidRPr="00AC611D">
              <w:rPr>
                <w:sz w:val="24"/>
                <w:szCs w:val="24"/>
              </w:rPr>
              <w:t>дир</w:t>
            </w:r>
            <w:proofErr w:type="spellEnd"/>
            <w:r w:rsidR="00583A89" w:rsidRPr="00AC611D">
              <w:rPr>
                <w:sz w:val="24"/>
                <w:szCs w:val="24"/>
              </w:rPr>
              <w:t>. АХ</w:t>
            </w:r>
            <w:r w:rsidR="0024796C" w:rsidRPr="00AC611D">
              <w:rPr>
                <w:sz w:val="24"/>
                <w:szCs w:val="24"/>
              </w:rPr>
              <w:t>Р</w:t>
            </w:r>
            <w:r w:rsidRPr="00AC611D">
              <w:rPr>
                <w:sz w:val="24"/>
                <w:szCs w:val="24"/>
              </w:rPr>
              <w:t xml:space="preserve">, </w:t>
            </w:r>
          </w:p>
          <w:p w:rsidR="00CA6E0E" w:rsidRPr="00AC611D" w:rsidRDefault="00CA6E0E">
            <w:pPr>
              <w:pStyle w:val="TableParagraph"/>
              <w:spacing w:before="1" w:line="291" w:lineRule="exact"/>
              <w:ind w:left="109"/>
              <w:rPr>
                <w:sz w:val="24"/>
                <w:szCs w:val="24"/>
              </w:rPr>
            </w:pPr>
          </w:p>
        </w:tc>
      </w:tr>
      <w:tr w:rsidR="00CA6E0E" w:rsidRPr="00AC611D" w:rsidTr="001B70EC">
        <w:trPr>
          <w:gridAfter w:val="1"/>
          <w:wAfter w:w="52" w:type="dxa"/>
          <w:trHeight w:val="1195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CA6E0E" w:rsidRPr="00AC611D" w:rsidRDefault="00CA6E0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CA6E0E" w:rsidRPr="00AC611D" w:rsidRDefault="00CA6E0E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Проектория</w:t>
            </w:r>
            <w:proofErr w:type="spellEnd"/>
            <w:r w:rsidRPr="00AC611D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gridSpan w:val="6"/>
          </w:tcPr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1908B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6-9</w:t>
            </w:r>
            <w:r w:rsidR="00CA6E0E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CA6E0E" w:rsidRPr="00AC611D">
              <w:rPr>
                <w:sz w:val="24"/>
                <w:szCs w:val="24"/>
              </w:rPr>
              <w:t>кл</w:t>
            </w:r>
            <w:proofErr w:type="spellEnd"/>
            <w:r w:rsidR="00CA6E0E" w:rsidRPr="00AC611D">
              <w:rPr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4"/>
          </w:tcPr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583A89" w:rsidRPr="00AC611D">
              <w:rPr>
                <w:sz w:val="24"/>
                <w:szCs w:val="24"/>
              </w:rPr>
              <w:t xml:space="preserve"> </w:t>
            </w:r>
            <w:proofErr w:type="gramStart"/>
            <w:r w:rsidR="00583A89" w:rsidRPr="00AC611D">
              <w:rPr>
                <w:sz w:val="24"/>
                <w:szCs w:val="24"/>
              </w:rPr>
              <w:t>р</w:t>
            </w:r>
            <w:proofErr w:type="gramEnd"/>
            <w:r w:rsidR="00583A89" w:rsidRPr="00AC611D">
              <w:rPr>
                <w:sz w:val="24"/>
                <w:szCs w:val="24"/>
              </w:rPr>
              <w:t>ук.</w:t>
            </w:r>
          </w:p>
        </w:tc>
      </w:tr>
      <w:tr w:rsidR="00CA6E0E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CA6E0E" w:rsidRPr="00AC611D" w:rsidRDefault="00CA6E0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CA6E0E" w:rsidRPr="00AC611D" w:rsidRDefault="00CA6E0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Часы общения по </w:t>
            </w:r>
            <w:proofErr w:type="spellStart"/>
            <w:r w:rsidRPr="00AC611D">
              <w:rPr>
                <w:sz w:val="24"/>
                <w:szCs w:val="24"/>
              </w:rPr>
              <w:t>теме</w:t>
            </w:r>
            <w:proofErr w:type="gramStart"/>
            <w:r w:rsidRPr="00AC611D">
              <w:rPr>
                <w:sz w:val="24"/>
                <w:szCs w:val="24"/>
              </w:rPr>
              <w:t>«Д</w:t>
            </w:r>
            <w:proofErr w:type="gramEnd"/>
            <w:r w:rsidRPr="00AC611D">
              <w:rPr>
                <w:sz w:val="24"/>
                <w:szCs w:val="24"/>
              </w:rPr>
              <w:t>ень</w:t>
            </w:r>
            <w:proofErr w:type="spellEnd"/>
          </w:p>
          <w:p w:rsidR="00CA6E0E" w:rsidRPr="00AC611D" w:rsidRDefault="00CA6E0E" w:rsidP="00CA6E0E">
            <w:pPr>
              <w:pStyle w:val="TableParagraph"/>
              <w:spacing w:before="5" w:line="298" w:lineRule="exact"/>
              <w:ind w:right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пожарной охраны». Экскурсии в пожарную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часть</w:t>
            </w:r>
          </w:p>
        </w:tc>
        <w:tc>
          <w:tcPr>
            <w:tcW w:w="1132" w:type="dxa"/>
            <w:gridSpan w:val="6"/>
          </w:tcPr>
          <w:p w:rsidR="00CA6E0E" w:rsidRPr="00AC611D" w:rsidRDefault="00CA6E0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7" w:type="dxa"/>
            <w:gridSpan w:val="4"/>
          </w:tcPr>
          <w:p w:rsidR="00CA6E0E" w:rsidRPr="00AC611D" w:rsidRDefault="0024796C" w:rsidP="0024796C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</w:t>
            </w:r>
            <w:r w:rsidR="00CA6E0E" w:rsidRPr="00AC611D">
              <w:rPr>
                <w:sz w:val="24"/>
                <w:szCs w:val="24"/>
              </w:rPr>
              <w:t>,</w:t>
            </w:r>
            <w:r w:rsidR="00CA6E0E" w:rsidRPr="00AC611D">
              <w:rPr>
                <w:sz w:val="24"/>
                <w:szCs w:val="24"/>
              </w:rPr>
              <w:tab/>
            </w:r>
            <w:proofErr w:type="spellStart"/>
            <w:r w:rsidR="00CA6E0E" w:rsidRPr="00AC611D">
              <w:rPr>
                <w:sz w:val="24"/>
                <w:szCs w:val="24"/>
              </w:rPr>
              <w:t>кл</w:t>
            </w:r>
            <w:proofErr w:type="spellEnd"/>
            <w:r w:rsidR="00CA6E0E" w:rsidRPr="00AC611D">
              <w:rPr>
                <w:sz w:val="24"/>
                <w:szCs w:val="24"/>
              </w:rPr>
              <w:t>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="00CA6E0E" w:rsidRPr="00AC611D">
              <w:rPr>
                <w:sz w:val="24"/>
                <w:szCs w:val="24"/>
              </w:rPr>
              <w:t>рук</w:t>
            </w:r>
          </w:p>
        </w:tc>
      </w:tr>
      <w:tr w:rsidR="00CA6E0E" w:rsidRPr="00AC611D" w:rsidTr="001B70EC">
        <w:trPr>
          <w:gridAfter w:val="1"/>
          <w:wAfter w:w="52" w:type="dxa"/>
          <w:trHeight w:val="1194"/>
        </w:trPr>
        <w:tc>
          <w:tcPr>
            <w:tcW w:w="1978" w:type="dxa"/>
            <w:gridSpan w:val="3"/>
            <w:vMerge w:val="restart"/>
          </w:tcPr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lastRenderedPageBreak/>
              <w:t>Семейное</w:t>
            </w:r>
          </w:p>
        </w:tc>
        <w:tc>
          <w:tcPr>
            <w:tcW w:w="3819" w:type="dxa"/>
            <w:gridSpan w:val="3"/>
          </w:tcPr>
          <w:p w:rsidR="00CA6E0E" w:rsidRPr="00AC611D" w:rsidRDefault="00CA6E0E" w:rsidP="0024796C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lastRenderedPageBreak/>
              <w:t>Родител</w:t>
            </w:r>
            <w:r w:rsidR="0024796C" w:rsidRPr="00AC611D">
              <w:rPr>
                <w:sz w:val="24"/>
                <w:szCs w:val="24"/>
              </w:rPr>
              <w:t xml:space="preserve">ьские собрания в классах. </w:t>
            </w:r>
            <w:r w:rsidR="00F914F5" w:rsidRPr="00AC611D">
              <w:rPr>
                <w:sz w:val="24"/>
                <w:szCs w:val="24"/>
              </w:rPr>
              <w:t xml:space="preserve">Консультации </w:t>
            </w:r>
            <w:r w:rsidRPr="00AC611D">
              <w:rPr>
                <w:spacing w:val="-3"/>
                <w:sz w:val="24"/>
                <w:szCs w:val="24"/>
              </w:rPr>
              <w:t>учителе</w:t>
            </w:r>
            <w:proofErr w:type="gramStart"/>
            <w:r w:rsidRPr="00AC611D">
              <w:rPr>
                <w:spacing w:val="-3"/>
                <w:sz w:val="24"/>
                <w:szCs w:val="24"/>
              </w:rPr>
              <w:t>й-</w:t>
            </w:r>
            <w:proofErr w:type="gramEnd"/>
            <w:r w:rsidR="00783F56" w:rsidRPr="00AC611D">
              <w:rPr>
                <w:spacing w:val="-3"/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6"/>
          </w:tcPr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1908B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9</w:t>
            </w:r>
            <w:r w:rsidR="00CA6E0E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CA6E0E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7" w:type="dxa"/>
            <w:gridSpan w:val="4"/>
          </w:tcPr>
          <w:p w:rsidR="00CA6E0E" w:rsidRPr="00AC611D" w:rsidRDefault="00CA6E0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 w:rsidP="00186CF3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24796C" w:rsidRPr="00AC611D">
              <w:rPr>
                <w:sz w:val="24"/>
                <w:szCs w:val="24"/>
              </w:rPr>
              <w:t>педагог-</w:t>
            </w:r>
            <w:r w:rsidR="00186CF3" w:rsidRPr="00AC611D">
              <w:rPr>
                <w:sz w:val="24"/>
                <w:szCs w:val="24"/>
              </w:rPr>
              <w:t>п</w:t>
            </w:r>
            <w:r w:rsidRPr="00AC611D">
              <w:rPr>
                <w:sz w:val="24"/>
                <w:szCs w:val="24"/>
              </w:rPr>
              <w:t>сихолог</w:t>
            </w:r>
          </w:p>
        </w:tc>
      </w:tr>
      <w:tr w:rsidR="00CA6E0E" w:rsidRPr="00AC611D" w:rsidTr="001B70EC">
        <w:trPr>
          <w:gridAfter w:val="1"/>
          <w:wAfter w:w="52" w:type="dxa"/>
          <w:trHeight w:val="1795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CA6E0E" w:rsidRPr="00AC611D" w:rsidRDefault="00CA6E0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CA6E0E" w:rsidRPr="00AC611D" w:rsidRDefault="00CA6E0E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6"/>
          </w:tcPr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47" w:type="dxa"/>
            <w:gridSpan w:val="4"/>
          </w:tcPr>
          <w:p w:rsidR="00CA6E0E" w:rsidRPr="00AC611D" w:rsidRDefault="00CA6E0E" w:rsidP="0024796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24796C"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CA6E0E" w:rsidRPr="00AC611D" w:rsidTr="001B70EC">
        <w:trPr>
          <w:gridAfter w:val="1"/>
          <w:wAfter w:w="52" w:type="dxa"/>
          <w:trHeight w:val="599"/>
        </w:trPr>
        <w:tc>
          <w:tcPr>
            <w:tcW w:w="1978" w:type="dxa"/>
            <w:gridSpan w:val="3"/>
          </w:tcPr>
          <w:p w:rsidR="00CA6E0E" w:rsidRPr="00AC611D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lastRenderedPageBreak/>
              <w:t>Спортивно – оздоровительное</w:t>
            </w:r>
          </w:p>
        </w:tc>
        <w:tc>
          <w:tcPr>
            <w:tcW w:w="3819" w:type="dxa"/>
            <w:gridSpan w:val="3"/>
          </w:tcPr>
          <w:p w:rsidR="00CA6E0E" w:rsidRPr="00AC611D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участие в программе</w:t>
            </w:r>
            <w:r w:rsidRPr="00AC611D">
              <w:rPr>
                <w:sz w:val="24"/>
                <w:szCs w:val="24"/>
              </w:rPr>
              <w:tab/>
              <w:t>ВФСК</w:t>
            </w:r>
          </w:p>
          <w:p w:rsidR="00CA6E0E" w:rsidRPr="00AC611D" w:rsidRDefault="00CA6E0E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ГТО</w:t>
            </w:r>
          </w:p>
        </w:tc>
        <w:tc>
          <w:tcPr>
            <w:tcW w:w="1132" w:type="dxa"/>
            <w:gridSpan w:val="6"/>
          </w:tcPr>
          <w:p w:rsidR="00CA6E0E" w:rsidRPr="00AC611D" w:rsidRDefault="001908B9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CA6E0E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CA6E0E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7" w:type="dxa"/>
            <w:gridSpan w:val="4"/>
          </w:tcPr>
          <w:p w:rsidR="00CA6E0E" w:rsidRPr="00AC611D" w:rsidRDefault="00CA6E0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рук., учител</w:t>
            </w:r>
            <w:r w:rsidR="0024796C" w:rsidRPr="00AC611D">
              <w:rPr>
                <w:sz w:val="24"/>
                <w:szCs w:val="24"/>
              </w:rPr>
              <w:t>ь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11D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AC611D">
              <w:rPr>
                <w:sz w:val="24"/>
                <w:szCs w:val="24"/>
              </w:rPr>
              <w:t>-</w:t>
            </w:r>
          </w:p>
          <w:p w:rsidR="00CA6E0E" w:rsidRPr="00AC611D" w:rsidRDefault="00CA6E0E">
            <w:pPr>
              <w:pStyle w:val="TableParagraph"/>
              <w:spacing w:before="1" w:line="291" w:lineRule="exact"/>
              <w:ind w:left="109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CA6E0E" w:rsidRPr="00AC611D" w:rsidTr="001B70EC">
        <w:trPr>
          <w:gridAfter w:val="1"/>
          <w:wAfter w:w="52" w:type="dxa"/>
          <w:trHeight w:val="597"/>
        </w:trPr>
        <w:tc>
          <w:tcPr>
            <w:tcW w:w="1978" w:type="dxa"/>
            <w:gridSpan w:val="3"/>
          </w:tcPr>
          <w:p w:rsidR="00CA6E0E" w:rsidRPr="00AC611D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3"/>
          </w:tcPr>
          <w:p w:rsidR="00CA6E0E" w:rsidRPr="00AC611D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</w:t>
            </w:r>
            <w:r w:rsidRPr="00AC611D">
              <w:rPr>
                <w:sz w:val="24"/>
                <w:szCs w:val="24"/>
              </w:rPr>
              <w:tab/>
              <w:t>мероприятия</w:t>
            </w:r>
          </w:p>
          <w:p w:rsidR="00CA6E0E" w:rsidRPr="00AC611D" w:rsidRDefault="00CA6E0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32" w:type="dxa"/>
            <w:gridSpan w:val="6"/>
          </w:tcPr>
          <w:p w:rsidR="00CA6E0E" w:rsidRPr="00AC611D" w:rsidRDefault="001908B9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5-9</w:t>
            </w:r>
            <w:r w:rsidR="00CA6E0E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CA6E0E" w:rsidRPr="00AC611D">
              <w:rPr>
                <w:sz w:val="24"/>
                <w:szCs w:val="24"/>
              </w:rPr>
              <w:t>кл</w:t>
            </w:r>
            <w:proofErr w:type="spellEnd"/>
            <w:r w:rsidR="00CA6E0E" w:rsidRPr="00AC611D">
              <w:rPr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4"/>
          </w:tcPr>
          <w:p w:rsidR="00CA6E0E" w:rsidRPr="00AC611D" w:rsidRDefault="00CA6E0E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583A89" w:rsidRPr="00AC611D">
              <w:rPr>
                <w:sz w:val="24"/>
                <w:szCs w:val="24"/>
              </w:rPr>
              <w:t xml:space="preserve"> </w:t>
            </w:r>
            <w:proofErr w:type="gramStart"/>
            <w:r w:rsidR="00583A89" w:rsidRPr="00AC611D">
              <w:rPr>
                <w:sz w:val="24"/>
                <w:szCs w:val="24"/>
              </w:rPr>
              <w:t>р</w:t>
            </w:r>
            <w:proofErr w:type="gramEnd"/>
            <w:r w:rsidR="00583A89" w:rsidRPr="00AC611D">
              <w:rPr>
                <w:sz w:val="24"/>
                <w:szCs w:val="24"/>
              </w:rPr>
              <w:t>ук.</w:t>
            </w:r>
          </w:p>
        </w:tc>
      </w:tr>
      <w:tr w:rsidR="00CA6E0E" w:rsidRPr="00AC611D" w:rsidTr="001B70EC">
        <w:trPr>
          <w:gridAfter w:val="1"/>
          <w:wAfter w:w="52" w:type="dxa"/>
          <w:trHeight w:val="1494"/>
        </w:trPr>
        <w:tc>
          <w:tcPr>
            <w:tcW w:w="1978" w:type="dxa"/>
            <w:gridSpan w:val="3"/>
          </w:tcPr>
          <w:p w:rsidR="00CA6E0E" w:rsidRPr="00AC611D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3"/>
          </w:tcPr>
          <w:p w:rsidR="00CA6E0E" w:rsidRPr="00AC611D" w:rsidRDefault="00CA6E0E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6"/>
          </w:tcPr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7-9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7" w:type="dxa"/>
            <w:gridSpan w:val="4"/>
          </w:tcPr>
          <w:p w:rsidR="00CA6E0E" w:rsidRPr="00AC611D" w:rsidRDefault="00CA6E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24796C">
            <w:pPr>
              <w:pStyle w:val="TableParagraph"/>
              <w:spacing w:before="1"/>
              <w:ind w:left="109" w:firstLine="6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</w:t>
            </w:r>
            <w:proofErr w:type="gramStart"/>
            <w:r w:rsidRPr="00AC611D">
              <w:rPr>
                <w:sz w:val="24"/>
                <w:szCs w:val="24"/>
              </w:rPr>
              <w:t>г-</w:t>
            </w:r>
            <w:proofErr w:type="gramEnd"/>
            <w:r w:rsidR="00CA6E0E" w:rsidRPr="00AC611D">
              <w:rPr>
                <w:sz w:val="24"/>
                <w:szCs w:val="24"/>
              </w:rPr>
              <w:t xml:space="preserve"> психолог, представитель ПДН</w:t>
            </w:r>
          </w:p>
        </w:tc>
      </w:tr>
      <w:tr w:rsidR="00CA6E0E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</w:tcPr>
          <w:p w:rsidR="00CA6E0E" w:rsidRPr="00AC611D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3"/>
          </w:tcPr>
          <w:p w:rsidR="00CA6E0E" w:rsidRPr="00AC611D" w:rsidRDefault="0024796C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</w:t>
            </w:r>
            <w:r w:rsidR="00CA6E0E" w:rsidRPr="00AC611D">
              <w:rPr>
                <w:sz w:val="24"/>
                <w:szCs w:val="24"/>
              </w:rPr>
              <w:t>ланирование  работы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="00CA6E0E" w:rsidRPr="00AC611D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132" w:type="dxa"/>
            <w:gridSpan w:val="6"/>
          </w:tcPr>
          <w:p w:rsidR="00CA6E0E" w:rsidRPr="00AC611D" w:rsidRDefault="00CA6E0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CA6E0E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47" w:type="dxa"/>
            <w:gridSpan w:val="4"/>
          </w:tcPr>
          <w:p w:rsidR="00CA6E0E" w:rsidRPr="00AC611D" w:rsidRDefault="00CA6E0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A6E0E" w:rsidRPr="00AC611D" w:rsidRDefault="0024796C">
            <w:pPr>
              <w:pStyle w:val="TableParagraph"/>
              <w:ind w:left="109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160B8C" w:rsidRPr="00AC611D" w:rsidTr="001B70EC">
        <w:trPr>
          <w:gridAfter w:val="1"/>
          <w:wAfter w:w="52" w:type="dxa"/>
          <w:trHeight w:val="1197"/>
        </w:trPr>
        <w:tc>
          <w:tcPr>
            <w:tcW w:w="1978" w:type="dxa"/>
            <w:gridSpan w:val="3"/>
          </w:tcPr>
          <w:p w:rsidR="00160B8C" w:rsidRPr="00AC611D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Контроль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="00583A89" w:rsidRPr="00AC611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AC611D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3"/>
          </w:tcPr>
          <w:p w:rsidR="00160B8C" w:rsidRPr="00AC611D" w:rsidRDefault="00583C90" w:rsidP="000122C9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Изучение практики</w:t>
            </w:r>
            <w:r w:rsidRPr="00AC611D">
              <w:rPr>
                <w:sz w:val="24"/>
                <w:szCs w:val="24"/>
              </w:rPr>
              <w:tab/>
              <w:t xml:space="preserve">работы </w:t>
            </w:r>
            <w:r w:rsidRPr="00AC611D">
              <w:rPr>
                <w:spacing w:val="-16"/>
                <w:sz w:val="24"/>
                <w:szCs w:val="24"/>
              </w:rPr>
              <w:t>с</w:t>
            </w:r>
            <w:r w:rsidR="00F914F5" w:rsidRPr="00AC611D">
              <w:rPr>
                <w:sz w:val="24"/>
                <w:szCs w:val="24"/>
              </w:rPr>
              <w:tab/>
              <w:t xml:space="preserve">детьми. </w:t>
            </w:r>
            <w:r w:rsidR="00CA6E0E" w:rsidRPr="00AC611D">
              <w:rPr>
                <w:spacing w:val="-3"/>
                <w:sz w:val="24"/>
                <w:szCs w:val="24"/>
              </w:rPr>
              <w:t>Резуль</w:t>
            </w:r>
            <w:r w:rsidR="00F914F5" w:rsidRPr="00AC611D">
              <w:rPr>
                <w:sz w:val="24"/>
                <w:szCs w:val="24"/>
              </w:rPr>
              <w:t xml:space="preserve">таты </w:t>
            </w:r>
            <w:r w:rsidRPr="00AC611D">
              <w:rPr>
                <w:sz w:val="24"/>
                <w:szCs w:val="24"/>
              </w:rPr>
              <w:t>участия</w:t>
            </w:r>
            <w:r w:rsidRPr="00AC611D">
              <w:rPr>
                <w:sz w:val="24"/>
                <w:szCs w:val="24"/>
              </w:rPr>
              <w:tab/>
              <w:t>в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pacing w:val="-1"/>
                <w:sz w:val="24"/>
                <w:szCs w:val="24"/>
              </w:rPr>
              <w:t>конкурс</w:t>
            </w:r>
            <w:r w:rsidR="000122C9" w:rsidRPr="00AC611D">
              <w:rPr>
                <w:spacing w:val="-1"/>
                <w:sz w:val="24"/>
                <w:szCs w:val="24"/>
              </w:rPr>
              <w:t>ах</w:t>
            </w:r>
          </w:p>
        </w:tc>
        <w:tc>
          <w:tcPr>
            <w:tcW w:w="1110" w:type="dxa"/>
            <w:gridSpan w:val="5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69" w:type="dxa"/>
            <w:gridSpan w:val="5"/>
          </w:tcPr>
          <w:p w:rsidR="00160B8C" w:rsidRPr="00AC611D" w:rsidRDefault="00160B8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0122C9">
            <w:pPr>
              <w:pStyle w:val="TableParagraph"/>
              <w:ind w:left="13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  <w:tr w:rsidR="00160B8C" w:rsidRPr="00AC611D" w:rsidTr="001B70EC">
        <w:trPr>
          <w:gridAfter w:val="1"/>
          <w:wAfter w:w="52" w:type="dxa"/>
          <w:trHeight w:val="314"/>
        </w:trPr>
        <w:tc>
          <w:tcPr>
            <w:tcW w:w="9876" w:type="dxa"/>
            <w:gridSpan w:val="16"/>
            <w:shd w:val="clear" w:color="auto" w:fill="F1F1F1"/>
          </w:tcPr>
          <w:p w:rsidR="00160B8C" w:rsidRPr="00AC611D" w:rsidRDefault="00583C90">
            <w:pPr>
              <w:pStyle w:val="TableParagraph"/>
              <w:spacing w:before="12"/>
              <w:ind w:left="107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МАЙ</w:t>
            </w:r>
          </w:p>
        </w:tc>
      </w:tr>
      <w:tr w:rsidR="00160B8C" w:rsidRPr="00AC611D" w:rsidTr="001B70EC">
        <w:trPr>
          <w:gridAfter w:val="1"/>
          <w:wAfter w:w="52" w:type="dxa"/>
          <w:trHeight w:val="599"/>
        </w:trPr>
        <w:tc>
          <w:tcPr>
            <w:tcW w:w="1978" w:type="dxa"/>
            <w:gridSpan w:val="3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AC611D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Тематические</w:t>
            </w:r>
            <w:r w:rsidRPr="00AC611D">
              <w:rPr>
                <w:sz w:val="24"/>
                <w:szCs w:val="24"/>
              </w:rPr>
              <w:tab/>
              <w:t>классные</w:t>
            </w:r>
            <w:r w:rsidRPr="00AC611D">
              <w:rPr>
                <w:sz w:val="24"/>
                <w:szCs w:val="24"/>
              </w:rPr>
              <w:tab/>
              <w:t>часы,</w:t>
            </w:r>
          </w:p>
          <w:p w:rsidR="00160B8C" w:rsidRPr="00AC611D" w:rsidRDefault="00583C90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10" w:type="dxa"/>
            <w:gridSpan w:val="5"/>
          </w:tcPr>
          <w:p w:rsidR="00160B8C" w:rsidRPr="00AC611D" w:rsidRDefault="001908B9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9" w:type="dxa"/>
            <w:gridSpan w:val="5"/>
          </w:tcPr>
          <w:p w:rsidR="00160B8C" w:rsidRPr="00AC611D" w:rsidRDefault="00583C90">
            <w:pPr>
              <w:pStyle w:val="TableParagraph"/>
              <w:spacing w:before="140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583A89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Линейка и возложения цветов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к</w:t>
            </w:r>
            <w:proofErr w:type="gramEnd"/>
          </w:p>
          <w:p w:rsidR="00160B8C" w:rsidRPr="00AC611D" w:rsidRDefault="00CA6E0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Обелиску  </w:t>
            </w:r>
          </w:p>
        </w:tc>
        <w:tc>
          <w:tcPr>
            <w:tcW w:w="1110" w:type="dxa"/>
            <w:gridSpan w:val="5"/>
          </w:tcPr>
          <w:p w:rsidR="00160B8C" w:rsidRPr="00AC611D" w:rsidRDefault="001908B9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9" w:type="dxa"/>
            <w:gridSpan w:val="5"/>
          </w:tcPr>
          <w:p w:rsidR="00160B8C" w:rsidRPr="00AC611D" w:rsidRDefault="00583A89" w:rsidP="000122C9">
            <w:pPr>
              <w:pStyle w:val="TableParagraph"/>
              <w:spacing w:before="138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</w:t>
            </w:r>
            <w:r w:rsidR="000122C9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>ВР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r w:rsidR="000122C9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1495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Подготовка и участие в Акциях «Бессмертный полк», «Георгиевская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="00CA6E0E" w:rsidRPr="00AC611D">
              <w:rPr>
                <w:sz w:val="24"/>
                <w:szCs w:val="24"/>
              </w:rPr>
              <w:t>ленточка», «Победная весна», «Ок</w:t>
            </w:r>
            <w:r w:rsidRPr="00AC611D">
              <w:rPr>
                <w:sz w:val="24"/>
                <w:szCs w:val="24"/>
              </w:rPr>
              <w:t>на Победы» и т.д.</w:t>
            </w:r>
          </w:p>
        </w:tc>
        <w:tc>
          <w:tcPr>
            <w:tcW w:w="1110" w:type="dxa"/>
            <w:gridSpan w:val="5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9" w:type="dxa"/>
            <w:gridSpan w:val="5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86CF3" w:rsidRPr="00AC611D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  <w:proofErr w:type="gramStart"/>
            <w:r w:rsidR="00186CF3" w:rsidRPr="00AC611D">
              <w:rPr>
                <w:sz w:val="24"/>
                <w:szCs w:val="24"/>
              </w:rPr>
              <w:t>.,</w:t>
            </w:r>
            <w:r w:rsidR="00186CF3" w:rsidRPr="00AC611D">
              <w:rPr>
                <w:sz w:val="24"/>
                <w:szCs w:val="24"/>
              </w:rPr>
              <w:tab/>
            </w:r>
            <w:proofErr w:type="gramEnd"/>
            <w:r w:rsidR="000122C9" w:rsidRPr="00AC611D">
              <w:rPr>
                <w:sz w:val="24"/>
                <w:szCs w:val="24"/>
              </w:rPr>
              <w:t>педагог-организатор</w:t>
            </w:r>
          </w:p>
          <w:p w:rsidR="00160B8C" w:rsidRPr="00AC611D" w:rsidRDefault="00160B8C">
            <w:pPr>
              <w:pStyle w:val="TableParagraph"/>
              <w:spacing w:line="299" w:lineRule="exact"/>
              <w:ind w:left="85"/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Подведение</w:t>
            </w:r>
            <w:r w:rsidRPr="00AC611D">
              <w:rPr>
                <w:sz w:val="24"/>
                <w:szCs w:val="24"/>
              </w:rPr>
              <w:tab/>
              <w:t>итогов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4"/>
                <w:sz w:val="24"/>
                <w:szCs w:val="24"/>
              </w:rPr>
              <w:t xml:space="preserve">участия </w:t>
            </w:r>
            <w:r w:rsidRPr="00AC611D">
              <w:rPr>
                <w:sz w:val="24"/>
                <w:szCs w:val="24"/>
              </w:rPr>
              <w:t>классов в акции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«Прадеды-деды</w:t>
            </w:r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110" w:type="dxa"/>
            <w:gridSpan w:val="5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5"/>
          </w:tcPr>
          <w:p w:rsidR="00160B8C" w:rsidRPr="00AC611D" w:rsidRDefault="00583C90" w:rsidP="000122C9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</w:t>
            </w:r>
            <w:proofErr w:type="gramStart"/>
            <w:r w:rsidRPr="00AC611D">
              <w:rPr>
                <w:sz w:val="24"/>
                <w:szCs w:val="24"/>
              </w:rPr>
              <w:t>.,</w:t>
            </w:r>
            <w:r w:rsidRPr="00AC611D">
              <w:rPr>
                <w:sz w:val="24"/>
                <w:szCs w:val="24"/>
              </w:rPr>
              <w:tab/>
            </w:r>
            <w:proofErr w:type="gramEnd"/>
            <w:r w:rsidR="000122C9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Интеллектуально</w:t>
            </w:r>
            <w:r w:rsidRPr="00AC611D">
              <w:rPr>
                <w:b/>
                <w:i/>
                <w:sz w:val="24"/>
                <w:szCs w:val="24"/>
              </w:rPr>
              <w:tab/>
            </w:r>
            <w:r w:rsidRPr="00AC611D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AC611D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3"/>
          </w:tcPr>
          <w:p w:rsidR="00160B8C" w:rsidRPr="00AC611D" w:rsidRDefault="00CA6E0E" w:rsidP="00F914F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Часы общения «День славян</w:t>
            </w:r>
            <w:r w:rsidR="00F914F5" w:rsidRPr="00AC611D">
              <w:rPr>
                <w:sz w:val="24"/>
                <w:szCs w:val="24"/>
              </w:rPr>
              <w:t xml:space="preserve">ской </w:t>
            </w:r>
            <w:r w:rsidR="00583C90" w:rsidRPr="00AC611D">
              <w:rPr>
                <w:sz w:val="24"/>
                <w:szCs w:val="24"/>
              </w:rPr>
              <w:t>письменности</w:t>
            </w:r>
            <w:r w:rsidR="00583C90" w:rsidRPr="00AC611D">
              <w:rPr>
                <w:sz w:val="24"/>
                <w:szCs w:val="24"/>
              </w:rPr>
              <w:tab/>
              <w:t>и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pacing w:val="-4"/>
                <w:sz w:val="24"/>
                <w:szCs w:val="24"/>
              </w:rPr>
              <w:t>куль</w:t>
            </w:r>
            <w:r w:rsidR="00583C90" w:rsidRPr="00AC611D">
              <w:rPr>
                <w:sz w:val="24"/>
                <w:szCs w:val="24"/>
              </w:rPr>
              <w:t>туры»</w:t>
            </w:r>
          </w:p>
        </w:tc>
        <w:tc>
          <w:tcPr>
            <w:tcW w:w="1110" w:type="dxa"/>
            <w:gridSpan w:val="5"/>
          </w:tcPr>
          <w:p w:rsidR="00160B8C" w:rsidRPr="00AC611D" w:rsidRDefault="000122C9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6</w:t>
            </w:r>
            <w:r w:rsidR="00583C90" w:rsidRPr="00AC611D">
              <w:rPr>
                <w:sz w:val="24"/>
                <w:szCs w:val="24"/>
              </w:rPr>
              <w:t>-</w:t>
            </w:r>
            <w:r w:rsidRPr="00AC611D">
              <w:rPr>
                <w:sz w:val="24"/>
                <w:szCs w:val="24"/>
              </w:rPr>
              <w:t>7</w:t>
            </w:r>
          </w:p>
          <w:p w:rsidR="00160B8C" w:rsidRPr="00AC611D" w:rsidRDefault="00583C9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классы</w:t>
            </w:r>
          </w:p>
        </w:tc>
        <w:tc>
          <w:tcPr>
            <w:tcW w:w="2969" w:type="dxa"/>
            <w:gridSpan w:val="5"/>
          </w:tcPr>
          <w:p w:rsidR="00160B8C" w:rsidRPr="00AC611D" w:rsidRDefault="000122C9">
            <w:pPr>
              <w:pStyle w:val="TableParagraph"/>
              <w:spacing w:before="138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рук.</w:t>
            </w:r>
          </w:p>
        </w:tc>
      </w:tr>
      <w:tr w:rsidR="000122C9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0122C9" w:rsidRPr="00AC611D" w:rsidRDefault="000122C9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0122C9" w:rsidRPr="00AC611D" w:rsidRDefault="000122C9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Участие в конкурсах разного уровня  и акциях </w:t>
            </w:r>
          </w:p>
        </w:tc>
        <w:tc>
          <w:tcPr>
            <w:tcW w:w="1110" w:type="dxa"/>
            <w:gridSpan w:val="5"/>
          </w:tcPr>
          <w:p w:rsidR="000122C9" w:rsidRPr="00AC611D" w:rsidRDefault="000122C9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122C9" w:rsidRPr="00AC611D" w:rsidRDefault="000122C9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5"/>
          </w:tcPr>
          <w:p w:rsidR="000122C9" w:rsidRPr="00AC611D" w:rsidRDefault="000122C9" w:rsidP="00A615E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122C9" w:rsidRPr="00AC611D" w:rsidRDefault="000122C9" w:rsidP="00A615E1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Учителя-предметники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1978" w:type="dxa"/>
            <w:gridSpan w:val="3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Т</w:t>
            </w:r>
            <w:r w:rsidR="00CA6E0E" w:rsidRPr="00AC611D">
              <w:rPr>
                <w:b/>
                <w:i/>
                <w:sz w:val="24"/>
                <w:szCs w:val="24"/>
              </w:rPr>
              <w:t xml:space="preserve">рудовое, </w:t>
            </w:r>
            <w:proofErr w:type="spellStart"/>
            <w:r w:rsidR="00CA6E0E" w:rsidRPr="00AC611D">
              <w:rPr>
                <w:b/>
                <w:i/>
                <w:sz w:val="24"/>
                <w:szCs w:val="24"/>
              </w:rPr>
              <w:t>профориен</w:t>
            </w:r>
            <w:r w:rsidRPr="00AC611D">
              <w:rPr>
                <w:b/>
                <w:i/>
                <w:sz w:val="24"/>
                <w:szCs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3"/>
          </w:tcPr>
          <w:p w:rsidR="00160B8C" w:rsidRPr="00AC611D" w:rsidRDefault="00CA6E0E" w:rsidP="00CA6E0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Школьный субботник по озеле</w:t>
            </w:r>
            <w:r w:rsidR="00583C90" w:rsidRPr="00AC611D">
              <w:rPr>
                <w:sz w:val="24"/>
                <w:szCs w:val="24"/>
              </w:rPr>
              <w:t>нению территории</w:t>
            </w:r>
          </w:p>
        </w:tc>
        <w:tc>
          <w:tcPr>
            <w:tcW w:w="1110" w:type="dxa"/>
            <w:gridSpan w:val="5"/>
          </w:tcPr>
          <w:p w:rsidR="00160B8C" w:rsidRPr="00AC611D" w:rsidRDefault="001908B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5 – 9</w:t>
            </w:r>
          </w:p>
          <w:p w:rsidR="00160B8C" w:rsidRPr="00AC611D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9" w:type="dxa"/>
            <w:gridSpan w:val="5"/>
          </w:tcPr>
          <w:p w:rsidR="00160B8C" w:rsidRPr="00AC611D" w:rsidRDefault="00583C90">
            <w:pPr>
              <w:pStyle w:val="TableParagraph"/>
              <w:spacing w:before="138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583A89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ук.</w:t>
            </w:r>
          </w:p>
        </w:tc>
      </w:tr>
      <w:tr w:rsidR="00160B8C" w:rsidRPr="00AC611D" w:rsidTr="001B70EC">
        <w:trPr>
          <w:gridAfter w:val="1"/>
          <w:wAfter w:w="52" w:type="dxa"/>
          <w:trHeight w:val="1195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Просмотр онлайн урока на сай</w:t>
            </w:r>
            <w:r w:rsidR="00F914F5" w:rsidRPr="00AC611D">
              <w:rPr>
                <w:sz w:val="24"/>
                <w:szCs w:val="24"/>
              </w:rPr>
              <w:t>те по</w:t>
            </w:r>
            <w:r w:rsidR="00F914F5" w:rsidRPr="00AC611D">
              <w:rPr>
                <w:sz w:val="24"/>
                <w:szCs w:val="24"/>
              </w:rPr>
              <w:tab/>
              <w:t xml:space="preserve">бесплатной </w:t>
            </w:r>
            <w:r w:rsidRPr="00AC611D">
              <w:rPr>
                <w:spacing w:val="-3"/>
                <w:sz w:val="24"/>
                <w:szCs w:val="24"/>
              </w:rPr>
              <w:t>профори</w:t>
            </w:r>
            <w:r w:rsidRPr="00AC611D">
              <w:rPr>
                <w:sz w:val="24"/>
                <w:szCs w:val="24"/>
              </w:rPr>
              <w:t>ентации для детей «</w:t>
            </w:r>
            <w:proofErr w:type="spellStart"/>
            <w:r w:rsidRPr="00AC611D">
              <w:rPr>
                <w:sz w:val="24"/>
                <w:szCs w:val="24"/>
              </w:rPr>
              <w:t>Проекто</w:t>
            </w:r>
            <w:r w:rsidR="00583C90" w:rsidRPr="00AC611D">
              <w:rPr>
                <w:sz w:val="24"/>
                <w:szCs w:val="24"/>
              </w:rPr>
              <w:t>рия</w:t>
            </w:r>
            <w:proofErr w:type="spellEnd"/>
            <w:r w:rsidR="00583C90" w:rsidRPr="00AC611D">
              <w:rPr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5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6-9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5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="00583A89" w:rsidRPr="00AC611D">
              <w:rPr>
                <w:sz w:val="24"/>
                <w:szCs w:val="24"/>
              </w:rPr>
              <w:t xml:space="preserve"> .</w:t>
            </w:r>
            <w:proofErr w:type="gramEnd"/>
            <w:r w:rsidR="00583A89" w:rsidRPr="00AC611D">
              <w:rPr>
                <w:sz w:val="24"/>
                <w:szCs w:val="24"/>
              </w:rPr>
              <w:t>рук.</w:t>
            </w:r>
          </w:p>
        </w:tc>
      </w:tr>
      <w:tr w:rsidR="00160B8C" w:rsidRPr="00AC611D" w:rsidTr="001B70EC">
        <w:trPr>
          <w:gridAfter w:val="1"/>
          <w:wAfter w:w="52" w:type="dxa"/>
          <w:trHeight w:val="1194"/>
        </w:trPr>
        <w:tc>
          <w:tcPr>
            <w:tcW w:w="1978" w:type="dxa"/>
            <w:gridSpan w:val="3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3"/>
          </w:tcPr>
          <w:p w:rsidR="00160B8C" w:rsidRPr="00AC611D" w:rsidRDefault="00CA6E0E" w:rsidP="00F914F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Итоговые классные родитель</w:t>
            </w:r>
            <w:r w:rsidR="00583C90" w:rsidRPr="00AC611D">
              <w:rPr>
                <w:sz w:val="24"/>
                <w:szCs w:val="24"/>
              </w:rPr>
              <w:t>ские</w:t>
            </w:r>
            <w:r w:rsidRPr="00AC611D">
              <w:rPr>
                <w:sz w:val="24"/>
                <w:szCs w:val="24"/>
              </w:rPr>
              <w:t xml:space="preserve"> собрания на тему «Орга</w:t>
            </w:r>
            <w:r w:rsidR="00583C90" w:rsidRPr="00AC611D">
              <w:rPr>
                <w:sz w:val="24"/>
                <w:szCs w:val="24"/>
              </w:rPr>
              <w:t>низация отдыха и безопасность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детей в летний период»</w:t>
            </w:r>
          </w:p>
        </w:tc>
        <w:tc>
          <w:tcPr>
            <w:tcW w:w="1110" w:type="dxa"/>
            <w:gridSpan w:val="5"/>
          </w:tcPr>
          <w:p w:rsidR="00160B8C" w:rsidRPr="00AC611D" w:rsidRDefault="00160B8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5"/>
          </w:tcPr>
          <w:p w:rsidR="00160B8C" w:rsidRPr="00AC611D" w:rsidRDefault="00160B8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0122C9" w:rsidP="00583A89">
            <w:pPr>
              <w:pStyle w:val="TableParagraph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  <w:r w:rsidR="00583A89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583A89" w:rsidRPr="00AC611D">
              <w:rPr>
                <w:sz w:val="24"/>
                <w:szCs w:val="24"/>
              </w:rPr>
              <w:t>к</w:t>
            </w:r>
            <w:r w:rsidR="00583C90" w:rsidRPr="00AC611D">
              <w:rPr>
                <w:sz w:val="24"/>
                <w:szCs w:val="24"/>
              </w:rPr>
              <w:t>л</w:t>
            </w:r>
            <w:proofErr w:type="spellEnd"/>
            <w:r w:rsidR="00583A89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рук.</w:t>
            </w:r>
          </w:p>
        </w:tc>
      </w:tr>
      <w:tr w:rsidR="00160B8C" w:rsidRPr="00AC611D" w:rsidTr="001B70EC">
        <w:trPr>
          <w:gridAfter w:val="1"/>
          <w:wAfter w:w="52" w:type="dxa"/>
          <w:trHeight w:val="1194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Общешкольное родительс</w:t>
            </w:r>
            <w:r w:rsidR="00CA6E0E" w:rsidRPr="00AC611D">
              <w:rPr>
                <w:sz w:val="24"/>
                <w:szCs w:val="24"/>
              </w:rPr>
              <w:t>кое собрание. Родительский все</w:t>
            </w:r>
            <w:r w:rsidRPr="00AC611D">
              <w:rPr>
                <w:sz w:val="24"/>
                <w:szCs w:val="24"/>
              </w:rPr>
              <w:t>обуч. Итоги года.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Безопасный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отдых в летний период</w:t>
            </w:r>
          </w:p>
        </w:tc>
        <w:tc>
          <w:tcPr>
            <w:tcW w:w="1110" w:type="dxa"/>
            <w:gridSpan w:val="5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9" w:type="dxa"/>
            <w:gridSpan w:val="5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0122C9" w:rsidP="00583A89">
            <w:pPr>
              <w:pStyle w:val="TableParagraph"/>
              <w:spacing w:before="1"/>
              <w:ind w:left="8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  <w:r w:rsidR="00583A89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583A89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 рук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1538" w:type="dxa"/>
            <w:tcBorders>
              <w:right w:val="nil"/>
            </w:tcBorders>
          </w:tcPr>
          <w:p w:rsidR="00160B8C" w:rsidRPr="00AC611D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60B8C" w:rsidRPr="00AC611D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Подведение   итогов   участия </w:t>
            </w:r>
            <w:proofErr w:type="gramStart"/>
            <w:r w:rsidRPr="00AC611D">
              <w:rPr>
                <w:sz w:val="24"/>
                <w:szCs w:val="24"/>
              </w:rPr>
              <w:t>в</w:t>
            </w:r>
            <w:proofErr w:type="gramEnd"/>
          </w:p>
          <w:p w:rsidR="00160B8C" w:rsidRPr="00AC611D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программе</w:t>
            </w:r>
            <w:r w:rsidRPr="00AC611D">
              <w:rPr>
                <w:sz w:val="24"/>
                <w:szCs w:val="24"/>
              </w:rPr>
              <w:tab/>
              <w:t>ВФСК</w:t>
            </w:r>
            <w:r w:rsidRPr="00AC611D">
              <w:rPr>
                <w:sz w:val="24"/>
                <w:szCs w:val="24"/>
              </w:rPr>
              <w:tab/>
              <w:t>ГТО.</w:t>
            </w:r>
          </w:p>
          <w:p w:rsidR="00160B8C" w:rsidRPr="00AC611D" w:rsidRDefault="00160B8C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2" w:type="dxa"/>
            <w:gridSpan w:val="6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 w:rsidP="000122C9">
            <w:pPr>
              <w:pStyle w:val="TableParagraph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0122C9" w:rsidRPr="00AC611D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1978" w:type="dxa"/>
            <w:gridSpan w:val="3"/>
            <w:vMerge w:val="restart"/>
          </w:tcPr>
          <w:p w:rsidR="00160B8C" w:rsidRPr="00AC611D" w:rsidRDefault="00160B8C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3"/>
          </w:tcPr>
          <w:p w:rsidR="00160B8C" w:rsidRPr="00AC611D" w:rsidRDefault="00CA6E0E" w:rsidP="00CA6E0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Праздничное мероприятие, по</w:t>
            </w:r>
            <w:r w:rsidR="00583C90" w:rsidRPr="00AC611D">
              <w:rPr>
                <w:sz w:val="24"/>
                <w:szCs w:val="24"/>
              </w:rPr>
              <w:t>священное Дню Победы!</w:t>
            </w:r>
          </w:p>
        </w:tc>
        <w:tc>
          <w:tcPr>
            <w:tcW w:w="1087" w:type="dxa"/>
            <w:gridSpan w:val="4"/>
          </w:tcPr>
          <w:p w:rsidR="00160B8C" w:rsidRPr="00AC611D" w:rsidRDefault="001908B9">
            <w:pPr>
              <w:pStyle w:val="TableParagraph"/>
              <w:spacing w:before="138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1-9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2" w:type="dxa"/>
            <w:gridSpan w:val="6"/>
          </w:tcPr>
          <w:p w:rsidR="00160B8C" w:rsidRPr="00AC611D" w:rsidRDefault="000122C9" w:rsidP="000122C9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r w:rsidRPr="00AC611D">
              <w:rPr>
                <w:sz w:val="24"/>
                <w:szCs w:val="24"/>
              </w:rPr>
              <w:t>педагог-организатор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рук.</w:t>
            </w:r>
          </w:p>
        </w:tc>
      </w:tr>
      <w:tr w:rsidR="00160B8C" w:rsidRPr="00AC611D" w:rsidTr="001B70EC">
        <w:trPr>
          <w:gridAfter w:val="1"/>
          <w:wAfter w:w="52" w:type="dxa"/>
          <w:trHeight w:val="599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15.05.202</w:t>
            </w:r>
            <w:r w:rsidR="00720E08" w:rsidRPr="00AC611D">
              <w:rPr>
                <w:sz w:val="24"/>
                <w:szCs w:val="24"/>
              </w:rPr>
              <w:t>2</w:t>
            </w:r>
            <w:r w:rsidRPr="00AC611D">
              <w:rPr>
                <w:sz w:val="24"/>
                <w:szCs w:val="24"/>
              </w:rPr>
              <w:t>.</w:t>
            </w:r>
            <w:r w:rsidRPr="00AC611D">
              <w:rPr>
                <w:sz w:val="24"/>
                <w:szCs w:val="24"/>
              </w:rPr>
              <w:tab/>
              <w:t>Международный</w:t>
            </w:r>
          </w:p>
          <w:p w:rsidR="00160B8C" w:rsidRPr="00AC611D" w:rsidRDefault="00583C90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день семьи. 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783F56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ч</w:t>
            </w:r>
            <w:proofErr w:type="gramEnd"/>
            <w:r w:rsidRPr="00AC611D">
              <w:rPr>
                <w:sz w:val="24"/>
                <w:szCs w:val="24"/>
              </w:rPr>
              <w:t>асы по теме.</w:t>
            </w:r>
          </w:p>
        </w:tc>
        <w:tc>
          <w:tcPr>
            <w:tcW w:w="1087" w:type="dxa"/>
            <w:gridSpan w:val="4"/>
          </w:tcPr>
          <w:p w:rsidR="00160B8C" w:rsidRPr="00AC611D" w:rsidRDefault="00583C90">
            <w:pPr>
              <w:pStyle w:val="TableParagraph"/>
              <w:spacing w:before="140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1-8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gridSpan w:val="6"/>
          </w:tcPr>
          <w:p w:rsidR="00160B8C" w:rsidRPr="00AC611D" w:rsidRDefault="00583C90">
            <w:pPr>
              <w:pStyle w:val="TableParagraph"/>
              <w:spacing w:before="140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583A89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sz w:val="24"/>
                <w:szCs w:val="24"/>
              </w:rPr>
              <w:t>р</w:t>
            </w:r>
            <w:proofErr w:type="gramEnd"/>
            <w:r w:rsidRPr="00AC611D">
              <w:rPr>
                <w:sz w:val="24"/>
                <w:szCs w:val="24"/>
              </w:rPr>
              <w:t>уководитель</w:t>
            </w:r>
          </w:p>
        </w:tc>
      </w:tr>
      <w:tr w:rsidR="00160B8C" w:rsidRPr="00AC611D" w:rsidTr="001B70EC">
        <w:trPr>
          <w:gridAfter w:val="1"/>
          <w:wAfter w:w="52" w:type="dxa"/>
          <w:trHeight w:val="297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87" w:type="dxa"/>
            <w:gridSpan w:val="4"/>
          </w:tcPr>
          <w:p w:rsidR="00160B8C" w:rsidRPr="00AC611D" w:rsidRDefault="001908B9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9 </w:t>
            </w:r>
            <w:r w:rsidR="00583C90" w:rsidRPr="00AC611D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2" w:type="dxa"/>
            <w:gridSpan w:val="6"/>
          </w:tcPr>
          <w:p w:rsidR="00160B8C" w:rsidRPr="00AC611D" w:rsidRDefault="00583C90" w:rsidP="000122C9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Кл. рук</w:t>
            </w:r>
            <w:proofErr w:type="gramStart"/>
            <w:r w:rsidRPr="00AC611D">
              <w:rPr>
                <w:sz w:val="24"/>
                <w:szCs w:val="24"/>
              </w:rPr>
              <w:t xml:space="preserve">., </w:t>
            </w:r>
            <w:proofErr w:type="gramEnd"/>
            <w:r w:rsidR="000122C9" w:rsidRPr="00AC611D">
              <w:rPr>
                <w:sz w:val="24"/>
                <w:szCs w:val="24"/>
              </w:rPr>
              <w:t>учитель музыки, педагог-организатор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  <w:vMerge w:val="restart"/>
          </w:tcPr>
          <w:p w:rsidR="00160B8C" w:rsidRPr="00AC611D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AC611D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>, правовое и профилак</w:t>
            </w:r>
            <w:r w:rsidR="00583C90" w:rsidRPr="00AC611D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Подготовка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к</w:t>
            </w:r>
            <w:r w:rsidRPr="00AC611D">
              <w:rPr>
                <w:sz w:val="24"/>
                <w:szCs w:val="24"/>
              </w:rPr>
              <w:tab/>
              <w:t>летнему отдыху учащихся:</w:t>
            </w:r>
            <w:r w:rsidRPr="00AC611D">
              <w:rPr>
                <w:sz w:val="24"/>
                <w:szCs w:val="24"/>
              </w:rPr>
              <w:tab/>
            </w:r>
            <w:proofErr w:type="gramStart"/>
            <w:r w:rsidRPr="00AC611D">
              <w:rPr>
                <w:sz w:val="24"/>
                <w:szCs w:val="24"/>
              </w:rPr>
              <w:t>профилактические</w:t>
            </w:r>
            <w:proofErr w:type="gramEnd"/>
          </w:p>
          <w:p w:rsidR="00160B8C" w:rsidRPr="00AC611D" w:rsidRDefault="00583C90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беседы</w:t>
            </w:r>
          </w:p>
        </w:tc>
        <w:tc>
          <w:tcPr>
            <w:tcW w:w="1087" w:type="dxa"/>
            <w:gridSpan w:val="4"/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908B9">
            <w:pPr>
              <w:pStyle w:val="TableParagraph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1-9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</w:p>
        </w:tc>
        <w:tc>
          <w:tcPr>
            <w:tcW w:w="2087" w:type="dxa"/>
            <w:gridSpan w:val="4"/>
            <w:tcBorders>
              <w:right w:val="nil"/>
            </w:tcBorders>
          </w:tcPr>
          <w:p w:rsidR="00160B8C" w:rsidRPr="00AC611D" w:rsidRDefault="00583C90" w:rsidP="000122C9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4"/>
                <w:szCs w:val="24"/>
              </w:rPr>
            </w:pPr>
            <w:r w:rsidRPr="00AC611D">
              <w:rPr>
                <w:spacing w:val="-4"/>
                <w:sz w:val="24"/>
                <w:szCs w:val="24"/>
              </w:rPr>
              <w:t xml:space="preserve"> </w:t>
            </w:r>
            <w:r w:rsidR="000122C9" w:rsidRPr="00AC611D">
              <w:rPr>
                <w:sz w:val="24"/>
                <w:szCs w:val="24"/>
              </w:rPr>
              <w:t>Педагог-организатор</w:t>
            </w:r>
            <w:r w:rsidRPr="00AC611D">
              <w:rPr>
                <w:sz w:val="24"/>
                <w:szCs w:val="24"/>
              </w:rPr>
              <w:t>,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="000122C9" w:rsidRPr="00AC611D">
              <w:rPr>
                <w:sz w:val="24"/>
                <w:szCs w:val="24"/>
              </w:rPr>
              <w:t>педагог-</w:t>
            </w:r>
            <w:r w:rsidRPr="00AC611D">
              <w:rPr>
                <w:sz w:val="24"/>
                <w:szCs w:val="24"/>
              </w:rPr>
              <w:t>психолог</w:t>
            </w:r>
          </w:p>
        </w:tc>
        <w:tc>
          <w:tcPr>
            <w:tcW w:w="905" w:type="dxa"/>
            <w:gridSpan w:val="2"/>
            <w:tcBorders>
              <w:left w:val="nil"/>
            </w:tcBorders>
          </w:tcPr>
          <w:p w:rsidR="00160B8C" w:rsidRPr="00AC611D" w:rsidRDefault="00160B8C" w:rsidP="000122C9">
            <w:pPr>
              <w:pStyle w:val="TableParagraph"/>
              <w:spacing w:before="140"/>
              <w:ind w:left="0"/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1"/>
          <w:wAfter w:w="52" w:type="dxa"/>
          <w:trHeight w:val="599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</w:t>
            </w:r>
            <w:r w:rsidRPr="00AC611D">
              <w:rPr>
                <w:sz w:val="24"/>
                <w:szCs w:val="24"/>
              </w:rPr>
              <w:tab/>
              <w:t>часы</w:t>
            </w:r>
            <w:r w:rsidRPr="00AC611D">
              <w:rPr>
                <w:sz w:val="24"/>
                <w:szCs w:val="24"/>
              </w:rPr>
              <w:tab/>
              <w:t>«</w:t>
            </w:r>
            <w:proofErr w:type="gramStart"/>
            <w:r w:rsidRPr="00AC611D">
              <w:rPr>
                <w:sz w:val="24"/>
                <w:szCs w:val="24"/>
              </w:rPr>
              <w:t>Безопасное</w:t>
            </w:r>
            <w:proofErr w:type="gramEnd"/>
          </w:p>
          <w:p w:rsidR="00160B8C" w:rsidRPr="00AC611D" w:rsidRDefault="00583C90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колесо»</w:t>
            </w:r>
          </w:p>
        </w:tc>
        <w:tc>
          <w:tcPr>
            <w:tcW w:w="1087" w:type="dxa"/>
            <w:gridSpan w:val="4"/>
          </w:tcPr>
          <w:p w:rsidR="00160B8C" w:rsidRPr="00AC611D" w:rsidRDefault="00583C90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3-4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,</w:t>
            </w:r>
          </w:p>
          <w:p w:rsidR="00160B8C" w:rsidRPr="00AC611D" w:rsidRDefault="00583C90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5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2" w:type="dxa"/>
            <w:gridSpan w:val="6"/>
          </w:tcPr>
          <w:p w:rsidR="00160B8C" w:rsidRPr="00AC611D" w:rsidRDefault="00583C90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="00583A89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.</w:t>
            </w:r>
            <w:proofErr w:type="gramEnd"/>
            <w:r w:rsidRPr="00AC611D">
              <w:rPr>
                <w:sz w:val="24"/>
                <w:szCs w:val="24"/>
              </w:rPr>
              <w:t>рук-ли</w:t>
            </w:r>
          </w:p>
        </w:tc>
      </w:tr>
      <w:tr w:rsidR="00160B8C" w:rsidRPr="00AC611D" w:rsidTr="001B70EC">
        <w:trPr>
          <w:gridAfter w:val="1"/>
          <w:wAfter w:w="52" w:type="dxa"/>
          <w:trHeight w:val="3287"/>
        </w:trPr>
        <w:tc>
          <w:tcPr>
            <w:tcW w:w="1978" w:type="dxa"/>
            <w:gridSpan w:val="3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3"/>
          </w:tcPr>
          <w:p w:rsidR="00160B8C" w:rsidRPr="00AC611D" w:rsidRDefault="00CA6E0E" w:rsidP="00CA6E0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Анализ состояния воспитатель</w:t>
            </w:r>
            <w:r w:rsidR="00583C90" w:rsidRPr="00AC611D">
              <w:rPr>
                <w:sz w:val="24"/>
                <w:szCs w:val="24"/>
              </w:rPr>
              <w:t>ной работы за уч.</w:t>
            </w:r>
            <w:r w:rsidRPr="00AC611D">
              <w:rPr>
                <w:sz w:val="24"/>
                <w:szCs w:val="24"/>
              </w:rPr>
              <w:t xml:space="preserve"> год, внеурочной деятельности и соответствие результатов поставлен</w:t>
            </w:r>
            <w:r w:rsidR="00583C90" w:rsidRPr="00AC611D">
              <w:rPr>
                <w:sz w:val="24"/>
                <w:szCs w:val="24"/>
              </w:rPr>
              <w:t>ным целям. Реализация</w:t>
            </w:r>
            <w:r w:rsidRPr="00AC611D">
              <w:rPr>
                <w:sz w:val="24"/>
                <w:szCs w:val="24"/>
              </w:rPr>
              <w:t xml:space="preserve"> мето</w:t>
            </w:r>
            <w:r w:rsidR="00583C90" w:rsidRPr="00AC611D">
              <w:rPr>
                <w:sz w:val="24"/>
                <w:szCs w:val="24"/>
              </w:rPr>
              <w:t xml:space="preserve">дических рекомендаций по </w:t>
            </w:r>
            <w:r w:rsidRPr="00AC611D">
              <w:rPr>
                <w:spacing w:val="-3"/>
                <w:sz w:val="24"/>
                <w:szCs w:val="24"/>
              </w:rPr>
              <w:t>ор</w:t>
            </w:r>
            <w:r w:rsidRPr="00AC611D">
              <w:rPr>
                <w:sz w:val="24"/>
                <w:szCs w:val="24"/>
              </w:rPr>
              <w:t>ганизации работы педагогических работников, осуществля</w:t>
            </w:r>
            <w:r w:rsidR="00583C90" w:rsidRPr="00AC611D">
              <w:rPr>
                <w:sz w:val="24"/>
                <w:szCs w:val="24"/>
              </w:rPr>
              <w:t>ющих классное руководство в общеобразовательных</w:t>
            </w:r>
            <w:r w:rsidR="009913B4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органи</w:t>
            </w:r>
            <w:r w:rsidR="00583C90" w:rsidRPr="00AC611D">
              <w:rPr>
                <w:sz w:val="24"/>
                <w:szCs w:val="24"/>
              </w:rPr>
              <w:t>зациях</w:t>
            </w:r>
          </w:p>
        </w:tc>
        <w:tc>
          <w:tcPr>
            <w:tcW w:w="1087" w:type="dxa"/>
            <w:gridSpan w:val="4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spacing w:before="177"/>
              <w:ind w:left="113" w:right="214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proofErr w:type="gramEnd"/>
            <w:r w:rsidR="00583A89" w:rsidRPr="00AC611D">
              <w:rPr>
                <w:sz w:val="24"/>
                <w:szCs w:val="24"/>
              </w:rPr>
              <w:t xml:space="preserve"> </w:t>
            </w:r>
            <w:proofErr w:type="gramStart"/>
            <w:r w:rsidRPr="00AC611D">
              <w:rPr>
                <w:w w:val="95"/>
                <w:sz w:val="24"/>
                <w:szCs w:val="24"/>
              </w:rPr>
              <w:t>р</w:t>
            </w:r>
            <w:proofErr w:type="gramEnd"/>
            <w:r w:rsidRPr="00AC611D">
              <w:rPr>
                <w:w w:val="95"/>
                <w:sz w:val="24"/>
                <w:szCs w:val="24"/>
              </w:rPr>
              <w:t>ук.</w:t>
            </w:r>
          </w:p>
        </w:tc>
        <w:tc>
          <w:tcPr>
            <w:tcW w:w="2992" w:type="dxa"/>
            <w:gridSpan w:val="6"/>
            <w:vMerge w:val="restart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</w:t>
            </w:r>
            <w:r w:rsidR="000122C9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>ВР</w:t>
            </w:r>
            <w:r w:rsidR="00583C90" w:rsidRPr="00AC611D">
              <w:rPr>
                <w:sz w:val="24"/>
                <w:szCs w:val="24"/>
              </w:rPr>
              <w:t>,</w:t>
            </w:r>
            <w:r w:rsidR="00583C90" w:rsidRPr="00AC611D">
              <w:rPr>
                <w:sz w:val="24"/>
                <w:szCs w:val="24"/>
              </w:rPr>
              <w:tab/>
            </w:r>
          </w:p>
          <w:p w:rsidR="00160B8C" w:rsidRPr="00AC611D" w:rsidRDefault="000122C9">
            <w:pPr>
              <w:pStyle w:val="TableParagraph"/>
              <w:spacing w:line="299" w:lineRule="exact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педагог-организатор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="00583A89"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рук.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1978" w:type="dxa"/>
            <w:gridSpan w:val="3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Разработка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проекта</w:t>
            </w:r>
            <w:r w:rsidRPr="00AC611D">
              <w:rPr>
                <w:sz w:val="24"/>
                <w:szCs w:val="24"/>
              </w:rPr>
              <w:tab/>
              <w:t>плана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="00CA6E0E" w:rsidRPr="00AC611D">
              <w:rPr>
                <w:sz w:val="24"/>
                <w:szCs w:val="24"/>
              </w:rPr>
              <w:t>вос</w:t>
            </w:r>
            <w:r w:rsidRPr="00AC611D">
              <w:rPr>
                <w:sz w:val="24"/>
                <w:szCs w:val="24"/>
              </w:rPr>
              <w:t>питательной работы школы на 202</w:t>
            </w:r>
            <w:r w:rsidR="00720E08" w:rsidRPr="00AC611D">
              <w:rPr>
                <w:sz w:val="24"/>
                <w:szCs w:val="24"/>
              </w:rPr>
              <w:t>2</w:t>
            </w:r>
            <w:r w:rsidRPr="00AC611D">
              <w:rPr>
                <w:sz w:val="24"/>
                <w:szCs w:val="24"/>
              </w:rPr>
              <w:t>-202</w:t>
            </w:r>
            <w:r w:rsidR="00720E08" w:rsidRPr="00AC611D">
              <w:rPr>
                <w:sz w:val="24"/>
                <w:szCs w:val="24"/>
              </w:rPr>
              <w:t>3</w:t>
            </w:r>
            <w:r w:rsidRPr="00AC611D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087" w:type="dxa"/>
            <w:gridSpan w:val="4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6"/>
            <w:vMerge/>
            <w:tcBorders>
              <w:top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1"/>
          <w:wAfter w:w="52" w:type="dxa"/>
          <w:trHeight w:val="1194"/>
        </w:trPr>
        <w:tc>
          <w:tcPr>
            <w:tcW w:w="1538" w:type="dxa"/>
            <w:tcBorders>
              <w:right w:val="nil"/>
            </w:tcBorders>
          </w:tcPr>
          <w:p w:rsidR="00160B8C" w:rsidRPr="00AC611D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60B8C" w:rsidRPr="00AC611D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Изучение состояния журналов внеурочной</w:t>
            </w:r>
            <w:r w:rsidRPr="00AC611D">
              <w:rPr>
                <w:sz w:val="24"/>
                <w:szCs w:val="24"/>
              </w:rPr>
              <w:tab/>
            </w:r>
            <w:r w:rsidR="000122C9" w:rsidRPr="00AC611D">
              <w:rPr>
                <w:w w:val="95"/>
                <w:sz w:val="24"/>
                <w:szCs w:val="24"/>
              </w:rPr>
              <w:t>деятельности</w:t>
            </w:r>
          </w:p>
          <w:p w:rsidR="00160B8C" w:rsidRPr="00AC611D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на</w:t>
            </w:r>
            <w:r w:rsidRPr="00AC611D">
              <w:rPr>
                <w:sz w:val="24"/>
                <w:szCs w:val="24"/>
              </w:rPr>
              <w:tab/>
            </w:r>
            <w:r w:rsidRPr="00AC611D">
              <w:rPr>
                <w:spacing w:val="-5"/>
                <w:sz w:val="24"/>
                <w:szCs w:val="24"/>
              </w:rPr>
              <w:t xml:space="preserve">конец </w:t>
            </w:r>
            <w:r w:rsidRPr="00AC611D">
              <w:rPr>
                <w:sz w:val="24"/>
                <w:szCs w:val="24"/>
              </w:rPr>
              <w:t>учебного</w:t>
            </w:r>
            <w:r w:rsidR="009913B4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года</w:t>
            </w:r>
          </w:p>
        </w:tc>
        <w:tc>
          <w:tcPr>
            <w:tcW w:w="1087" w:type="dxa"/>
            <w:gridSpan w:val="4"/>
          </w:tcPr>
          <w:p w:rsidR="00160B8C" w:rsidRPr="00AC611D" w:rsidRDefault="00160B8C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6"/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9913B4">
            <w:pPr>
              <w:pStyle w:val="TableParagraph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 xml:space="preserve">. </w:t>
            </w:r>
            <w:r w:rsidR="000122C9" w:rsidRPr="00AC611D">
              <w:rPr>
                <w:sz w:val="24"/>
                <w:szCs w:val="24"/>
              </w:rPr>
              <w:t>У</w:t>
            </w:r>
            <w:r w:rsidRPr="00AC611D">
              <w:rPr>
                <w:sz w:val="24"/>
                <w:szCs w:val="24"/>
              </w:rPr>
              <w:t>ВР</w:t>
            </w:r>
          </w:p>
        </w:tc>
      </w:tr>
      <w:tr w:rsidR="00160B8C" w:rsidRPr="00AC611D" w:rsidTr="001B70EC">
        <w:trPr>
          <w:gridAfter w:val="1"/>
          <w:wAfter w:w="52" w:type="dxa"/>
          <w:trHeight w:val="274"/>
        </w:trPr>
        <w:tc>
          <w:tcPr>
            <w:tcW w:w="9876" w:type="dxa"/>
            <w:gridSpan w:val="16"/>
            <w:shd w:val="clear" w:color="auto" w:fill="F1F1F1"/>
          </w:tcPr>
          <w:p w:rsidR="00160B8C" w:rsidRPr="00AC611D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 w:rsidRPr="00AC611D">
              <w:rPr>
                <w:b/>
                <w:sz w:val="24"/>
                <w:szCs w:val="24"/>
              </w:rPr>
              <w:t>ИЮНЬ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1538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40" w:type="dxa"/>
            <w:gridSpan w:val="2"/>
            <w:vMerge w:val="restart"/>
            <w:tcBorders>
              <w:left w:val="nil"/>
            </w:tcBorders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 июня. Международный день</w:t>
            </w:r>
          </w:p>
          <w:p w:rsidR="00160B8C" w:rsidRPr="00AC611D" w:rsidRDefault="00583C90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087" w:type="dxa"/>
            <w:gridSpan w:val="4"/>
            <w:vMerge w:val="restart"/>
            <w:tcBorders>
              <w:right w:val="single" w:sz="8" w:space="0" w:color="000000"/>
            </w:tcBorders>
          </w:tcPr>
          <w:p w:rsidR="00160B8C" w:rsidRPr="00AC611D" w:rsidRDefault="00583C90" w:rsidP="001D0B22">
            <w:pPr>
              <w:pStyle w:val="TableParagraph"/>
              <w:spacing w:before="147"/>
              <w:ind w:left="113" w:right="115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1-</w:t>
            </w:r>
            <w:r w:rsidR="001D0B22" w:rsidRPr="00AC611D">
              <w:rPr>
                <w:sz w:val="24"/>
                <w:szCs w:val="24"/>
              </w:rPr>
              <w:t>8</w:t>
            </w:r>
            <w:r w:rsidRPr="00AC611D">
              <w:rPr>
                <w:sz w:val="24"/>
                <w:szCs w:val="24"/>
              </w:rPr>
              <w:t xml:space="preserve">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(</w:t>
            </w:r>
            <w:r w:rsidR="000122C9" w:rsidRPr="00AC611D">
              <w:rPr>
                <w:sz w:val="24"/>
                <w:szCs w:val="24"/>
              </w:rPr>
              <w:t>лагерь с дневным пребыв</w:t>
            </w:r>
            <w:r w:rsidR="000122C9" w:rsidRPr="00AC611D">
              <w:rPr>
                <w:sz w:val="24"/>
                <w:szCs w:val="24"/>
              </w:rPr>
              <w:lastRenderedPageBreak/>
              <w:t>анием</w:t>
            </w:r>
            <w:r w:rsidRPr="00AC611D">
              <w:rPr>
                <w:sz w:val="24"/>
                <w:szCs w:val="24"/>
              </w:rPr>
              <w:t>)</w:t>
            </w:r>
          </w:p>
        </w:tc>
        <w:tc>
          <w:tcPr>
            <w:tcW w:w="2992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 w:rsidP="000122C9">
            <w:pPr>
              <w:pStyle w:val="TableParagraph"/>
              <w:ind w:right="1020"/>
              <w:rPr>
                <w:sz w:val="24"/>
                <w:szCs w:val="24"/>
              </w:rPr>
            </w:pPr>
            <w:r w:rsidRPr="00AC611D">
              <w:rPr>
                <w:w w:val="95"/>
                <w:sz w:val="24"/>
                <w:szCs w:val="24"/>
              </w:rPr>
              <w:t xml:space="preserve">воспитатели </w:t>
            </w:r>
          </w:p>
        </w:tc>
      </w:tr>
      <w:tr w:rsidR="00160B8C" w:rsidRPr="00AC611D" w:rsidTr="001B70EC">
        <w:trPr>
          <w:gridAfter w:val="1"/>
          <w:wAfter w:w="52" w:type="dxa"/>
          <w:trHeight w:val="897"/>
        </w:trPr>
        <w:tc>
          <w:tcPr>
            <w:tcW w:w="153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12</w:t>
            </w:r>
            <w:r w:rsidRPr="00AC611D">
              <w:rPr>
                <w:sz w:val="24"/>
                <w:szCs w:val="24"/>
              </w:rPr>
              <w:tab/>
              <w:t>июня.</w:t>
            </w:r>
            <w:r w:rsidRPr="00AC611D">
              <w:rPr>
                <w:sz w:val="24"/>
                <w:szCs w:val="24"/>
              </w:rPr>
              <w:tab/>
              <w:t>День</w:t>
            </w:r>
            <w:r w:rsidRPr="00AC611D">
              <w:rPr>
                <w:sz w:val="24"/>
                <w:szCs w:val="24"/>
              </w:rPr>
              <w:tab/>
              <w:t>России.</w:t>
            </w:r>
          </w:p>
          <w:p w:rsidR="00160B8C" w:rsidRPr="00AC611D" w:rsidRDefault="000122C9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Школьная </w:t>
            </w:r>
            <w:r w:rsidR="00583C90" w:rsidRPr="00AC611D">
              <w:rPr>
                <w:sz w:val="24"/>
                <w:szCs w:val="24"/>
              </w:rPr>
              <w:t>линейка</w:t>
            </w:r>
            <w:r w:rsidR="00583C90" w:rsidRPr="00AC611D">
              <w:rPr>
                <w:sz w:val="24"/>
                <w:szCs w:val="24"/>
              </w:rPr>
              <w:tab/>
            </w:r>
            <w:r w:rsidR="00583C90" w:rsidRPr="00AC611D">
              <w:rPr>
                <w:spacing w:val="-5"/>
                <w:sz w:val="24"/>
                <w:szCs w:val="24"/>
              </w:rPr>
              <w:t xml:space="preserve">«Моя </w:t>
            </w:r>
            <w:r w:rsidR="00583C90" w:rsidRPr="00AC611D">
              <w:rPr>
                <w:sz w:val="24"/>
                <w:szCs w:val="24"/>
              </w:rPr>
              <w:t>Россия!»</w:t>
            </w:r>
          </w:p>
        </w:tc>
        <w:tc>
          <w:tcPr>
            <w:tcW w:w="1087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6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</w:tr>
      <w:tr w:rsidR="00160B8C" w:rsidRPr="00AC611D" w:rsidTr="001B70EC">
        <w:trPr>
          <w:gridAfter w:val="1"/>
          <w:wAfter w:w="52" w:type="dxa"/>
          <w:trHeight w:val="299"/>
        </w:trPr>
        <w:tc>
          <w:tcPr>
            <w:tcW w:w="153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1087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6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</w:tr>
      <w:tr w:rsidR="000122C9" w:rsidRPr="00AC611D" w:rsidTr="001B70EC">
        <w:trPr>
          <w:gridAfter w:val="1"/>
          <w:wAfter w:w="52" w:type="dxa"/>
          <w:trHeight w:val="595"/>
        </w:trPr>
        <w:tc>
          <w:tcPr>
            <w:tcW w:w="1978" w:type="dxa"/>
            <w:gridSpan w:val="3"/>
            <w:tcBorders>
              <w:left w:val="single" w:sz="8" w:space="0" w:color="000000"/>
            </w:tcBorders>
          </w:tcPr>
          <w:p w:rsidR="000122C9" w:rsidRPr="00AC611D" w:rsidRDefault="000122C9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lastRenderedPageBreak/>
              <w:t xml:space="preserve">Досуговая </w:t>
            </w:r>
            <w:r w:rsidRPr="00AC611D"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19" w:type="dxa"/>
            <w:gridSpan w:val="3"/>
          </w:tcPr>
          <w:p w:rsidR="000122C9" w:rsidRPr="00AC611D" w:rsidRDefault="000122C9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Торжественная</w:t>
            </w:r>
            <w:r w:rsidRPr="00AC611D">
              <w:rPr>
                <w:sz w:val="24"/>
                <w:szCs w:val="24"/>
              </w:rPr>
              <w:tab/>
              <w:t>линейка</w:t>
            </w:r>
            <w:r w:rsidRPr="00AC611D">
              <w:rPr>
                <w:sz w:val="24"/>
                <w:szCs w:val="24"/>
              </w:rPr>
              <w:tab/>
            </w:r>
            <w:proofErr w:type="spellStart"/>
            <w:r w:rsidRPr="00AC611D">
              <w:rPr>
                <w:sz w:val="24"/>
                <w:szCs w:val="24"/>
              </w:rPr>
              <w:t>вруч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  <w:p w:rsidR="000122C9" w:rsidRPr="00AC611D" w:rsidRDefault="000122C9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свидетельств 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  <w:p w:rsidR="000122C9" w:rsidRPr="00AC611D" w:rsidRDefault="000122C9" w:rsidP="000122C9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right w:val="single" w:sz="8" w:space="0" w:color="000000"/>
            </w:tcBorders>
          </w:tcPr>
          <w:p w:rsidR="000122C9" w:rsidRPr="00AC611D" w:rsidRDefault="000122C9" w:rsidP="00A615E1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9 </w:t>
            </w: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0122C9" w:rsidRPr="00AC611D" w:rsidRDefault="001D0B22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</w:t>
            </w:r>
            <w:r w:rsidR="000122C9" w:rsidRPr="00AC611D">
              <w:rPr>
                <w:sz w:val="24"/>
                <w:szCs w:val="24"/>
              </w:rPr>
              <w:t xml:space="preserve">дминистрация, </w:t>
            </w:r>
            <w:proofErr w:type="spellStart"/>
            <w:r w:rsidR="000122C9" w:rsidRPr="00AC611D">
              <w:rPr>
                <w:sz w:val="24"/>
                <w:szCs w:val="24"/>
              </w:rPr>
              <w:t>кл</w:t>
            </w:r>
            <w:proofErr w:type="spellEnd"/>
            <w:r w:rsidR="000122C9" w:rsidRPr="00AC611D">
              <w:rPr>
                <w:sz w:val="24"/>
                <w:szCs w:val="24"/>
              </w:rPr>
              <w:t>. рук</w:t>
            </w:r>
          </w:p>
          <w:p w:rsidR="000122C9" w:rsidRPr="00AC611D" w:rsidRDefault="000122C9" w:rsidP="00A615E1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</w:tr>
      <w:tr w:rsidR="000122C9" w:rsidRPr="00AC611D" w:rsidTr="001B70EC">
        <w:trPr>
          <w:gridAfter w:val="1"/>
          <w:wAfter w:w="52" w:type="dxa"/>
          <w:trHeight w:val="551"/>
        </w:trPr>
        <w:tc>
          <w:tcPr>
            <w:tcW w:w="1978" w:type="dxa"/>
            <w:gridSpan w:val="3"/>
            <w:tcBorders>
              <w:left w:val="single" w:sz="8" w:space="0" w:color="000000"/>
            </w:tcBorders>
          </w:tcPr>
          <w:p w:rsidR="000122C9" w:rsidRPr="00AC611D" w:rsidRDefault="000122C9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AC611D">
              <w:rPr>
                <w:b/>
                <w:i/>
                <w:sz w:val="24"/>
                <w:szCs w:val="24"/>
              </w:rPr>
              <w:t>классными</w:t>
            </w:r>
            <w:proofErr w:type="gramEnd"/>
          </w:p>
          <w:p w:rsidR="000122C9" w:rsidRPr="00AC611D" w:rsidRDefault="000122C9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gridSpan w:val="3"/>
          </w:tcPr>
          <w:p w:rsidR="000122C9" w:rsidRPr="00AC611D" w:rsidRDefault="000122C9" w:rsidP="00F755E6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Создание банка интересных педагогических идей</w:t>
            </w:r>
          </w:p>
          <w:p w:rsidR="000122C9" w:rsidRPr="00AC611D" w:rsidRDefault="000122C9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right w:val="single" w:sz="8" w:space="0" w:color="000000"/>
            </w:tcBorders>
          </w:tcPr>
          <w:p w:rsidR="000122C9" w:rsidRPr="00AC611D" w:rsidRDefault="000122C9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 рук.</w:t>
            </w:r>
          </w:p>
        </w:tc>
        <w:tc>
          <w:tcPr>
            <w:tcW w:w="299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0122C9" w:rsidRPr="00AC611D" w:rsidRDefault="000122C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gramStart"/>
            <w:r w:rsidRPr="00AC611D">
              <w:rPr>
                <w:sz w:val="24"/>
                <w:szCs w:val="24"/>
              </w:rPr>
              <w:t>.р</w:t>
            </w:r>
            <w:proofErr w:type="gramEnd"/>
            <w:r w:rsidRPr="00AC611D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160B8C" w:rsidRPr="00AC611D" w:rsidTr="001B70EC">
        <w:trPr>
          <w:gridAfter w:val="1"/>
          <w:wAfter w:w="52" w:type="dxa"/>
          <w:trHeight w:val="1103"/>
        </w:trPr>
        <w:tc>
          <w:tcPr>
            <w:tcW w:w="1978" w:type="dxa"/>
            <w:gridSpan w:val="3"/>
            <w:tcBorders>
              <w:left w:val="single" w:sz="8" w:space="0" w:color="000000"/>
            </w:tcBorders>
          </w:tcPr>
          <w:p w:rsidR="00160B8C" w:rsidRPr="00AC611D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 xml:space="preserve">Организация </w:t>
            </w:r>
            <w:proofErr w:type="gramStart"/>
            <w:r w:rsidRPr="00AC611D">
              <w:rPr>
                <w:b/>
                <w:i/>
                <w:sz w:val="24"/>
                <w:szCs w:val="24"/>
              </w:rPr>
              <w:t>обще</w:t>
            </w:r>
            <w:r w:rsidR="00583C90" w:rsidRPr="00AC611D">
              <w:rPr>
                <w:b/>
                <w:i/>
                <w:sz w:val="24"/>
                <w:szCs w:val="24"/>
              </w:rPr>
              <w:t>школьных</w:t>
            </w:r>
            <w:proofErr w:type="gramEnd"/>
            <w:r w:rsidR="009913B4" w:rsidRPr="00AC611D">
              <w:rPr>
                <w:b/>
                <w:i/>
                <w:sz w:val="24"/>
                <w:szCs w:val="24"/>
              </w:rPr>
              <w:t xml:space="preserve"> </w:t>
            </w:r>
            <w:r w:rsidR="00F755E6" w:rsidRPr="00AC611D">
              <w:rPr>
                <w:b/>
                <w:i/>
                <w:spacing w:val="-3"/>
                <w:sz w:val="24"/>
                <w:szCs w:val="24"/>
              </w:rPr>
              <w:t>коллек</w:t>
            </w:r>
            <w:r w:rsidR="00583C90" w:rsidRPr="00AC611D">
              <w:rPr>
                <w:b/>
                <w:i/>
                <w:sz w:val="24"/>
                <w:szCs w:val="24"/>
              </w:rPr>
              <w:t>тивных</w:t>
            </w:r>
            <w:r w:rsidR="009913B4" w:rsidRPr="00AC611D">
              <w:rPr>
                <w:b/>
                <w:i/>
                <w:sz w:val="24"/>
                <w:szCs w:val="24"/>
              </w:rPr>
              <w:t xml:space="preserve"> </w:t>
            </w:r>
            <w:r w:rsidR="00583C90" w:rsidRPr="00AC611D">
              <w:rPr>
                <w:b/>
                <w:i/>
                <w:sz w:val="24"/>
                <w:szCs w:val="24"/>
              </w:rPr>
              <w:t>творческих</w:t>
            </w:r>
          </w:p>
          <w:p w:rsidR="00160B8C" w:rsidRPr="00AC611D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3819" w:type="dxa"/>
            <w:gridSpan w:val="3"/>
          </w:tcPr>
          <w:p w:rsidR="00160B8C" w:rsidRPr="00AC611D" w:rsidRDefault="00F755E6" w:rsidP="001D0B22">
            <w:pPr>
              <w:pStyle w:val="TableParagraph"/>
              <w:spacing w:before="241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Работа</w:t>
            </w:r>
            <w:r w:rsidR="00783F56" w:rsidRPr="00AC611D">
              <w:rPr>
                <w:sz w:val="24"/>
                <w:szCs w:val="24"/>
              </w:rPr>
              <w:t xml:space="preserve"> летнего </w:t>
            </w:r>
            <w:r w:rsidR="00DD016F">
              <w:rPr>
                <w:sz w:val="24"/>
                <w:szCs w:val="24"/>
              </w:rPr>
              <w:t xml:space="preserve">школьного </w:t>
            </w:r>
            <w:r w:rsidR="00DD016F" w:rsidRPr="00AC611D">
              <w:rPr>
                <w:sz w:val="24"/>
                <w:szCs w:val="24"/>
              </w:rPr>
              <w:t>лагеря</w:t>
            </w:r>
            <w:r w:rsidR="00DD016F">
              <w:rPr>
                <w:sz w:val="24"/>
                <w:szCs w:val="24"/>
              </w:rPr>
              <w:t xml:space="preserve"> дневного пребывания </w:t>
            </w:r>
            <w:r w:rsidR="00DD016F" w:rsidRPr="00AC611D">
              <w:rPr>
                <w:sz w:val="24"/>
                <w:szCs w:val="24"/>
              </w:rPr>
              <w:t>(по особой программе)</w:t>
            </w:r>
          </w:p>
        </w:tc>
        <w:tc>
          <w:tcPr>
            <w:tcW w:w="1087" w:type="dxa"/>
            <w:gridSpan w:val="4"/>
            <w:tcBorders>
              <w:right w:val="single" w:sz="8" w:space="0" w:color="000000"/>
            </w:tcBorders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113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9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1D0B22" w:rsidP="00947612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З</w:t>
            </w:r>
            <w:r w:rsidR="009913B4" w:rsidRPr="00AC611D">
              <w:rPr>
                <w:sz w:val="24"/>
                <w:szCs w:val="24"/>
              </w:rPr>
              <w:t xml:space="preserve">ам. </w:t>
            </w:r>
            <w:proofErr w:type="spellStart"/>
            <w:r w:rsidR="009913B4" w:rsidRPr="00AC611D">
              <w:rPr>
                <w:sz w:val="24"/>
                <w:szCs w:val="24"/>
              </w:rPr>
              <w:t>дир</w:t>
            </w:r>
            <w:proofErr w:type="spellEnd"/>
            <w:r w:rsidR="009913B4" w:rsidRPr="00AC611D">
              <w:rPr>
                <w:sz w:val="24"/>
                <w:szCs w:val="24"/>
              </w:rPr>
              <w:t xml:space="preserve">. </w:t>
            </w:r>
            <w:r w:rsidR="00947612" w:rsidRPr="00AC611D">
              <w:rPr>
                <w:sz w:val="24"/>
                <w:szCs w:val="24"/>
              </w:rPr>
              <w:t>УВР</w:t>
            </w:r>
            <w:r w:rsidR="00583C90" w:rsidRPr="00AC611D">
              <w:rPr>
                <w:sz w:val="24"/>
                <w:szCs w:val="24"/>
              </w:rPr>
              <w:t xml:space="preserve">, </w:t>
            </w:r>
            <w:proofErr w:type="spellStart"/>
            <w:r w:rsidR="00583C90" w:rsidRPr="00AC611D">
              <w:rPr>
                <w:sz w:val="24"/>
                <w:szCs w:val="24"/>
              </w:rPr>
              <w:t>нач</w:t>
            </w:r>
            <w:proofErr w:type="gramStart"/>
            <w:r w:rsidR="00947612" w:rsidRPr="00AC611D">
              <w:rPr>
                <w:sz w:val="24"/>
                <w:szCs w:val="24"/>
              </w:rPr>
              <w:t>.л</w:t>
            </w:r>
            <w:proofErr w:type="gramEnd"/>
            <w:r w:rsidR="00947612" w:rsidRPr="00AC611D">
              <w:rPr>
                <w:sz w:val="24"/>
                <w:szCs w:val="24"/>
              </w:rPr>
              <w:t>агеря</w:t>
            </w:r>
            <w:proofErr w:type="spellEnd"/>
          </w:p>
        </w:tc>
      </w:tr>
      <w:tr w:rsidR="00160B8C" w:rsidRPr="00AC611D" w:rsidTr="001B70EC">
        <w:trPr>
          <w:gridAfter w:val="1"/>
          <w:wAfter w:w="52" w:type="dxa"/>
          <w:trHeight w:val="827"/>
        </w:trPr>
        <w:tc>
          <w:tcPr>
            <w:tcW w:w="1978" w:type="dxa"/>
            <w:gridSpan w:val="3"/>
            <w:tcBorders>
              <w:left w:val="single" w:sz="8" w:space="0" w:color="000000"/>
            </w:tcBorders>
          </w:tcPr>
          <w:p w:rsidR="00160B8C" w:rsidRPr="00AC611D" w:rsidRDefault="00F755E6" w:rsidP="00F755E6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Организация взаимодействия с родите</w:t>
            </w:r>
            <w:r w:rsidR="00583C90" w:rsidRPr="00AC611D">
              <w:rPr>
                <w:b/>
                <w:i/>
                <w:sz w:val="24"/>
                <w:szCs w:val="24"/>
              </w:rPr>
              <w:t xml:space="preserve">лями </w:t>
            </w:r>
            <w:proofErr w:type="gramStart"/>
            <w:r w:rsidR="00583C90" w:rsidRPr="00AC611D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spacing w:before="104"/>
              <w:ind w:left="112" w:right="10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Родительское собрание в</w:t>
            </w:r>
            <w:r w:rsidR="001908B9" w:rsidRPr="00AC611D">
              <w:rPr>
                <w:sz w:val="24"/>
                <w:szCs w:val="24"/>
              </w:rPr>
              <w:t xml:space="preserve"> 9 </w:t>
            </w:r>
            <w:proofErr w:type="spellStart"/>
            <w:r w:rsidR="001908B9" w:rsidRPr="00AC611D">
              <w:rPr>
                <w:sz w:val="24"/>
                <w:szCs w:val="24"/>
              </w:rPr>
              <w:t>кл</w:t>
            </w:r>
            <w:proofErr w:type="spellEnd"/>
            <w:r w:rsidR="001908B9" w:rsidRPr="00AC61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7" w:type="dxa"/>
            <w:gridSpan w:val="4"/>
            <w:tcBorders>
              <w:right w:val="single" w:sz="8" w:space="0" w:color="000000"/>
            </w:tcBorders>
          </w:tcPr>
          <w:p w:rsidR="00160B8C" w:rsidRPr="00AC611D" w:rsidRDefault="00186CF3">
            <w:pPr>
              <w:pStyle w:val="TableParagraph"/>
              <w:spacing w:before="104"/>
              <w:ind w:left="113" w:right="115"/>
              <w:rPr>
                <w:sz w:val="24"/>
                <w:szCs w:val="24"/>
              </w:rPr>
            </w:pPr>
            <w:r w:rsidRPr="00AC611D">
              <w:rPr>
                <w:w w:val="95"/>
                <w:sz w:val="24"/>
                <w:szCs w:val="24"/>
              </w:rPr>
              <w:t>родите</w:t>
            </w:r>
            <w:r w:rsidR="00583C90" w:rsidRPr="00AC611D">
              <w:rPr>
                <w:sz w:val="24"/>
                <w:szCs w:val="24"/>
              </w:rPr>
              <w:t>ли</w:t>
            </w:r>
          </w:p>
        </w:tc>
        <w:tc>
          <w:tcPr>
            <w:tcW w:w="299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60B8C" w:rsidRPr="00AC611D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AC611D" w:rsidTr="001B70EC">
        <w:trPr>
          <w:gridAfter w:val="1"/>
          <w:wAfter w:w="52" w:type="dxa"/>
          <w:trHeight w:val="597"/>
        </w:trPr>
        <w:tc>
          <w:tcPr>
            <w:tcW w:w="1978" w:type="dxa"/>
            <w:gridSpan w:val="3"/>
            <w:vMerge w:val="restart"/>
            <w:tcBorders>
              <w:left w:val="single" w:sz="8" w:space="0" w:color="000000"/>
            </w:tcBorders>
          </w:tcPr>
          <w:p w:rsidR="00160B8C" w:rsidRPr="00AC611D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 w:rsidRPr="00AC611D">
              <w:rPr>
                <w:b/>
                <w:i/>
                <w:sz w:val="24"/>
                <w:szCs w:val="24"/>
              </w:rPr>
              <w:t>Ведение номенкла</w:t>
            </w:r>
            <w:r w:rsidR="00583C90" w:rsidRPr="00AC611D">
              <w:rPr>
                <w:b/>
                <w:i/>
                <w:sz w:val="24"/>
                <w:szCs w:val="24"/>
              </w:rPr>
              <w:t xml:space="preserve">турной </w:t>
            </w:r>
            <w:r w:rsidRPr="00AC611D"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 w:rsidR="00583C90" w:rsidRPr="00AC611D">
              <w:rPr>
                <w:b/>
                <w:i/>
                <w:sz w:val="24"/>
                <w:szCs w:val="24"/>
              </w:rPr>
              <w:t xml:space="preserve">тации и </w:t>
            </w:r>
            <w:r w:rsidRPr="00AC611D"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 w:rsidR="00583C90" w:rsidRPr="00AC611D">
              <w:rPr>
                <w:b/>
                <w:i/>
                <w:sz w:val="24"/>
                <w:szCs w:val="24"/>
              </w:rPr>
              <w:t>менное составление форм</w:t>
            </w:r>
            <w:r w:rsidRPr="00AC611D">
              <w:rPr>
                <w:b/>
                <w:i/>
                <w:sz w:val="24"/>
                <w:szCs w:val="24"/>
              </w:rPr>
              <w:t xml:space="preserve"> отчетности. </w:t>
            </w:r>
            <w:proofErr w:type="gramStart"/>
            <w:r w:rsidRPr="00AC611D">
              <w:rPr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AC611D">
              <w:rPr>
                <w:b/>
                <w:i/>
                <w:sz w:val="24"/>
                <w:szCs w:val="24"/>
              </w:rPr>
              <w:t xml:space="preserve"> воспи</w:t>
            </w:r>
            <w:r w:rsidR="00583C90" w:rsidRPr="00AC611D">
              <w:rPr>
                <w:b/>
                <w:i/>
                <w:sz w:val="24"/>
                <w:szCs w:val="24"/>
              </w:rPr>
              <w:t>тательным</w:t>
            </w:r>
            <w:r w:rsidR="009913B4" w:rsidRPr="00AC611D">
              <w:rPr>
                <w:b/>
                <w:i/>
                <w:sz w:val="24"/>
                <w:szCs w:val="24"/>
              </w:rPr>
              <w:t xml:space="preserve"> </w:t>
            </w:r>
            <w:r w:rsidRPr="00AC611D">
              <w:rPr>
                <w:b/>
                <w:i/>
                <w:sz w:val="24"/>
                <w:szCs w:val="24"/>
              </w:rPr>
              <w:t>процес</w:t>
            </w:r>
            <w:r w:rsidR="00583C90" w:rsidRPr="00AC611D">
              <w:rPr>
                <w:b/>
                <w:i/>
                <w:sz w:val="24"/>
                <w:szCs w:val="24"/>
              </w:rPr>
              <w:t>сом</w:t>
            </w: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Составление плана работы </w:t>
            </w:r>
            <w:proofErr w:type="gramStart"/>
            <w:r w:rsidRPr="00AC611D">
              <w:rPr>
                <w:sz w:val="24"/>
                <w:szCs w:val="24"/>
              </w:rPr>
              <w:t>на</w:t>
            </w:r>
            <w:proofErr w:type="gramEnd"/>
          </w:p>
          <w:p w:rsidR="00160B8C" w:rsidRPr="00AC611D" w:rsidRDefault="00583C90" w:rsidP="00720E08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202</w:t>
            </w:r>
            <w:r w:rsidR="00720E08" w:rsidRPr="00AC611D">
              <w:rPr>
                <w:sz w:val="24"/>
                <w:szCs w:val="24"/>
              </w:rPr>
              <w:t>2</w:t>
            </w:r>
            <w:r w:rsidRPr="00AC611D">
              <w:rPr>
                <w:sz w:val="24"/>
                <w:szCs w:val="24"/>
              </w:rPr>
              <w:t>-202</w:t>
            </w:r>
            <w:r w:rsidR="00720E08" w:rsidRPr="00AC611D">
              <w:rPr>
                <w:sz w:val="24"/>
                <w:szCs w:val="24"/>
              </w:rPr>
              <w:t>3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уч.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год</w:t>
            </w:r>
          </w:p>
        </w:tc>
        <w:tc>
          <w:tcPr>
            <w:tcW w:w="1087" w:type="dxa"/>
            <w:gridSpan w:val="4"/>
            <w:tcBorders>
              <w:right w:val="single" w:sz="8" w:space="0" w:color="000000"/>
            </w:tcBorders>
          </w:tcPr>
          <w:p w:rsidR="00160B8C" w:rsidRPr="00AC611D" w:rsidRDefault="00160B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60B8C" w:rsidRPr="00AC611D" w:rsidRDefault="009913B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 xml:space="preserve">зам. </w:t>
            </w:r>
            <w:proofErr w:type="spellStart"/>
            <w:r w:rsidRPr="00AC611D">
              <w:rPr>
                <w:sz w:val="24"/>
                <w:szCs w:val="24"/>
              </w:rPr>
              <w:t>дир</w:t>
            </w:r>
            <w:proofErr w:type="spellEnd"/>
            <w:r w:rsidRPr="00AC611D">
              <w:rPr>
                <w:sz w:val="24"/>
                <w:szCs w:val="24"/>
              </w:rPr>
              <w:t>. ВР</w:t>
            </w:r>
            <w:r w:rsidR="00583C90" w:rsidRPr="00AC611D">
              <w:rPr>
                <w:sz w:val="24"/>
                <w:szCs w:val="24"/>
              </w:rPr>
              <w:t xml:space="preserve">. </w:t>
            </w:r>
            <w:proofErr w:type="spellStart"/>
            <w:r w:rsidR="00583C90" w:rsidRPr="00AC611D">
              <w:rPr>
                <w:sz w:val="24"/>
                <w:szCs w:val="24"/>
              </w:rPr>
              <w:t>кл</w:t>
            </w:r>
            <w:proofErr w:type="spellEnd"/>
            <w:r w:rsidR="00583C90" w:rsidRPr="00AC611D">
              <w:rPr>
                <w:sz w:val="24"/>
                <w:szCs w:val="24"/>
              </w:rPr>
              <w:t>.</w:t>
            </w:r>
            <w:r w:rsidRPr="00AC611D">
              <w:rPr>
                <w:sz w:val="24"/>
                <w:szCs w:val="24"/>
              </w:rPr>
              <w:t xml:space="preserve"> </w:t>
            </w:r>
            <w:r w:rsidR="00583C90" w:rsidRPr="00AC611D">
              <w:rPr>
                <w:sz w:val="24"/>
                <w:szCs w:val="24"/>
              </w:rPr>
              <w:t>рук</w:t>
            </w:r>
          </w:p>
        </w:tc>
      </w:tr>
      <w:tr w:rsidR="00160B8C" w:rsidRPr="00AC611D" w:rsidTr="001B70EC">
        <w:trPr>
          <w:gridAfter w:val="1"/>
          <w:wAfter w:w="52" w:type="dxa"/>
          <w:trHeight w:val="600"/>
        </w:trPr>
        <w:tc>
          <w:tcPr>
            <w:tcW w:w="1978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Составление</w:t>
            </w:r>
            <w:r w:rsidRPr="00AC611D">
              <w:rPr>
                <w:sz w:val="24"/>
                <w:szCs w:val="24"/>
              </w:rPr>
              <w:tab/>
              <w:t>отчета</w:t>
            </w:r>
            <w:r w:rsidRPr="00AC611D">
              <w:rPr>
                <w:sz w:val="24"/>
                <w:szCs w:val="24"/>
              </w:rPr>
              <w:tab/>
              <w:t>о</w:t>
            </w:r>
            <w:r w:rsidR="00783F56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работе</w:t>
            </w:r>
          </w:p>
          <w:p w:rsidR="00160B8C" w:rsidRPr="00AC611D" w:rsidRDefault="00783F56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087" w:type="dxa"/>
            <w:gridSpan w:val="4"/>
            <w:tcBorders>
              <w:right w:val="single" w:sz="8" w:space="0" w:color="000000"/>
            </w:tcBorders>
          </w:tcPr>
          <w:p w:rsidR="00160B8C" w:rsidRPr="00AC611D" w:rsidRDefault="00583C90">
            <w:pPr>
              <w:pStyle w:val="TableParagraph"/>
              <w:spacing w:before="141"/>
              <w:ind w:left="113"/>
              <w:rPr>
                <w:sz w:val="24"/>
                <w:szCs w:val="24"/>
              </w:rPr>
            </w:pPr>
            <w:r w:rsidRPr="00AC61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9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60B8C" w:rsidRPr="00AC611D" w:rsidRDefault="00583C90" w:rsidP="00947612">
            <w:pPr>
              <w:pStyle w:val="TableParagraph"/>
              <w:spacing w:before="141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Нач</w:t>
            </w:r>
            <w:proofErr w:type="gramStart"/>
            <w:r w:rsidRPr="00AC611D">
              <w:rPr>
                <w:sz w:val="24"/>
                <w:szCs w:val="24"/>
              </w:rPr>
              <w:t>.</w:t>
            </w:r>
            <w:r w:rsidR="00947612" w:rsidRPr="00AC611D">
              <w:rPr>
                <w:sz w:val="24"/>
                <w:szCs w:val="24"/>
              </w:rPr>
              <w:t>л</w:t>
            </w:r>
            <w:proofErr w:type="gramEnd"/>
            <w:r w:rsidR="00947612" w:rsidRPr="00AC611D">
              <w:rPr>
                <w:sz w:val="24"/>
                <w:szCs w:val="24"/>
              </w:rPr>
              <w:t>агеря</w:t>
            </w:r>
            <w:proofErr w:type="spellEnd"/>
          </w:p>
        </w:tc>
      </w:tr>
      <w:tr w:rsidR="00160B8C" w:rsidRPr="00AC611D" w:rsidTr="001B70EC">
        <w:trPr>
          <w:gridAfter w:val="1"/>
          <w:wAfter w:w="52" w:type="dxa"/>
          <w:trHeight w:val="990"/>
        </w:trPr>
        <w:tc>
          <w:tcPr>
            <w:tcW w:w="1978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60B8C" w:rsidRPr="00AC611D" w:rsidRDefault="00160B8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60B8C" w:rsidRPr="00AC611D" w:rsidRDefault="00F755E6" w:rsidP="00720E08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Анализ результативности вос</w:t>
            </w:r>
            <w:r w:rsidR="00583C90" w:rsidRPr="00AC611D">
              <w:rPr>
                <w:sz w:val="24"/>
                <w:szCs w:val="24"/>
              </w:rPr>
              <w:t>питательной работы в школе за 202</w:t>
            </w:r>
            <w:r w:rsidR="00720E08" w:rsidRPr="00AC611D">
              <w:rPr>
                <w:sz w:val="24"/>
                <w:szCs w:val="24"/>
              </w:rPr>
              <w:t>1</w:t>
            </w:r>
            <w:r w:rsidR="00583C90" w:rsidRPr="00AC611D">
              <w:rPr>
                <w:sz w:val="24"/>
                <w:szCs w:val="24"/>
              </w:rPr>
              <w:t>-202</w:t>
            </w:r>
            <w:r w:rsidR="00720E08" w:rsidRPr="00AC611D">
              <w:rPr>
                <w:sz w:val="24"/>
                <w:szCs w:val="24"/>
              </w:rPr>
              <w:t>2</w:t>
            </w:r>
            <w:r w:rsidR="00583C90" w:rsidRPr="00AC611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087" w:type="dxa"/>
            <w:gridSpan w:val="4"/>
            <w:tcBorders>
              <w:right w:val="single" w:sz="8" w:space="0" w:color="000000"/>
            </w:tcBorders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583C90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AC611D">
              <w:rPr>
                <w:sz w:val="24"/>
                <w:szCs w:val="24"/>
              </w:rPr>
              <w:t>кл</w:t>
            </w:r>
            <w:proofErr w:type="spellEnd"/>
            <w:r w:rsidRPr="00AC611D">
              <w:rPr>
                <w:sz w:val="24"/>
                <w:szCs w:val="24"/>
              </w:rPr>
              <w:t>.</w:t>
            </w:r>
            <w:r w:rsidR="009913B4" w:rsidRPr="00AC611D">
              <w:rPr>
                <w:sz w:val="24"/>
                <w:szCs w:val="24"/>
              </w:rPr>
              <w:t xml:space="preserve"> </w:t>
            </w:r>
            <w:r w:rsidRPr="00AC611D">
              <w:rPr>
                <w:sz w:val="24"/>
                <w:szCs w:val="24"/>
              </w:rPr>
              <w:t>рук.</w:t>
            </w:r>
          </w:p>
        </w:tc>
        <w:tc>
          <w:tcPr>
            <w:tcW w:w="299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60B8C" w:rsidRPr="00AC611D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60B8C" w:rsidRPr="00AC611D" w:rsidRDefault="00947612">
            <w:pPr>
              <w:pStyle w:val="TableParagraph"/>
              <w:rPr>
                <w:sz w:val="24"/>
                <w:szCs w:val="24"/>
              </w:rPr>
            </w:pPr>
            <w:r w:rsidRPr="00AC611D">
              <w:rPr>
                <w:sz w:val="24"/>
                <w:szCs w:val="24"/>
              </w:rPr>
              <w:t>администрация</w:t>
            </w:r>
          </w:p>
        </w:tc>
      </w:tr>
    </w:tbl>
    <w:p w:rsidR="00604EA4" w:rsidRPr="00AC611D" w:rsidRDefault="00604EA4">
      <w:pPr>
        <w:rPr>
          <w:sz w:val="24"/>
          <w:szCs w:val="24"/>
        </w:rPr>
      </w:pPr>
    </w:p>
    <w:p w:rsidR="00604EA4" w:rsidRPr="00AC611D" w:rsidRDefault="00604EA4">
      <w:pPr>
        <w:rPr>
          <w:sz w:val="24"/>
          <w:szCs w:val="24"/>
        </w:rPr>
      </w:pPr>
    </w:p>
    <w:p w:rsidR="00583C90" w:rsidRPr="00AC611D" w:rsidRDefault="00583C90">
      <w:pPr>
        <w:rPr>
          <w:sz w:val="24"/>
          <w:szCs w:val="24"/>
        </w:rPr>
      </w:pPr>
    </w:p>
    <w:sectPr w:rsidR="00583C90" w:rsidRPr="00AC611D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6F" w:rsidRDefault="00DD016F">
      <w:r>
        <w:separator/>
      </w:r>
    </w:p>
  </w:endnote>
  <w:endnote w:type="continuationSeparator" w:id="0">
    <w:p w:rsidR="00DD016F" w:rsidRDefault="00DD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6F" w:rsidRDefault="00DD016F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6F" w:rsidRDefault="00DD016F">
      <w:r>
        <w:separator/>
      </w:r>
    </w:p>
  </w:footnote>
  <w:footnote w:type="continuationSeparator" w:id="0">
    <w:p w:rsidR="00DD016F" w:rsidRDefault="00DD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1636CB"/>
    <w:multiLevelType w:val="hybridMultilevel"/>
    <w:tmpl w:val="8BEC6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47976"/>
    <w:multiLevelType w:val="hybridMultilevel"/>
    <w:tmpl w:val="EE4A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2770F"/>
    <w:multiLevelType w:val="hybridMultilevel"/>
    <w:tmpl w:val="A5B472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7">
    <w:nsid w:val="0C6237C2"/>
    <w:multiLevelType w:val="hybridMultilevel"/>
    <w:tmpl w:val="A2CE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C2AFA"/>
    <w:multiLevelType w:val="hybridMultilevel"/>
    <w:tmpl w:val="DC3C9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97250"/>
    <w:multiLevelType w:val="hybridMultilevel"/>
    <w:tmpl w:val="756AF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E04337"/>
    <w:multiLevelType w:val="hybridMultilevel"/>
    <w:tmpl w:val="8D568DD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5017E"/>
    <w:multiLevelType w:val="hybridMultilevel"/>
    <w:tmpl w:val="C46ABC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3">
    <w:nsid w:val="160C72E2"/>
    <w:multiLevelType w:val="hybridMultilevel"/>
    <w:tmpl w:val="815C19FA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5">
    <w:nsid w:val="1887290C"/>
    <w:multiLevelType w:val="hybridMultilevel"/>
    <w:tmpl w:val="11AEC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CF4F80"/>
    <w:multiLevelType w:val="hybridMultilevel"/>
    <w:tmpl w:val="4B963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1C3CFA"/>
    <w:multiLevelType w:val="hybridMultilevel"/>
    <w:tmpl w:val="2AC2C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610429"/>
    <w:multiLevelType w:val="hybridMultilevel"/>
    <w:tmpl w:val="8A0ED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D7B37F2"/>
    <w:multiLevelType w:val="hybridMultilevel"/>
    <w:tmpl w:val="1CFAE5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585E78"/>
    <w:multiLevelType w:val="hybridMultilevel"/>
    <w:tmpl w:val="F1641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9715D5"/>
    <w:multiLevelType w:val="hybridMultilevel"/>
    <w:tmpl w:val="8D08E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377D84"/>
    <w:multiLevelType w:val="hybridMultilevel"/>
    <w:tmpl w:val="1AE29F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955535C"/>
    <w:multiLevelType w:val="hybridMultilevel"/>
    <w:tmpl w:val="5476BB4C"/>
    <w:lvl w:ilvl="0" w:tplc="05026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45121"/>
    <w:multiLevelType w:val="hybridMultilevel"/>
    <w:tmpl w:val="3F24D014"/>
    <w:lvl w:ilvl="0" w:tplc="C0866A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121FEB"/>
    <w:multiLevelType w:val="hybridMultilevel"/>
    <w:tmpl w:val="AECA0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09136C"/>
    <w:multiLevelType w:val="hybridMultilevel"/>
    <w:tmpl w:val="A49226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8">
    <w:nsid w:val="38E906A5"/>
    <w:multiLevelType w:val="hybridMultilevel"/>
    <w:tmpl w:val="4C86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570F2"/>
    <w:multiLevelType w:val="hybridMultilevel"/>
    <w:tmpl w:val="91A4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ED06A4"/>
    <w:multiLevelType w:val="hybridMultilevel"/>
    <w:tmpl w:val="DF706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A60221"/>
    <w:multiLevelType w:val="hybridMultilevel"/>
    <w:tmpl w:val="B3A41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965958"/>
    <w:multiLevelType w:val="hybridMultilevel"/>
    <w:tmpl w:val="AD46F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3DE94509"/>
    <w:multiLevelType w:val="hybridMultilevel"/>
    <w:tmpl w:val="648478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35">
    <w:nsid w:val="44314724"/>
    <w:multiLevelType w:val="hybridMultilevel"/>
    <w:tmpl w:val="FCF28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5B0728"/>
    <w:multiLevelType w:val="hybridMultilevel"/>
    <w:tmpl w:val="876E0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9C47A8"/>
    <w:multiLevelType w:val="hybridMultilevel"/>
    <w:tmpl w:val="66EA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0576A5"/>
    <w:multiLevelType w:val="hybridMultilevel"/>
    <w:tmpl w:val="D3B44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6206EE"/>
    <w:multiLevelType w:val="hybridMultilevel"/>
    <w:tmpl w:val="0A0A6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E67C61"/>
    <w:multiLevelType w:val="hybridMultilevel"/>
    <w:tmpl w:val="EB34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1E0A5E"/>
    <w:multiLevelType w:val="hybridMultilevel"/>
    <w:tmpl w:val="09BA6D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AB27B8"/>
    <w:multiLevelType w:val="hybridMultilevel"/>
    <w:tmpl w:val="E95E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0B67B6"/>
    <w:multiLevelType w:val="hybridMultilevel"/>
    <w:tmpl w:val="E9307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2A6096"/>
    <w:multiLevelType w:val="hybridMultilevel"/>
    <w:tmpl w:val="3DC06E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D0F2691"/>
    <w:multiLevelType w:val="hybridMultilevel"/>
    <w:tmpl w:val="99888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AB0FF3"/>
    <w:multiLevelType w:val="hybridMultilevel"/>
    <w:tmpl w:val="CBFE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CE21C5"/>
    <w:multiLevelType w:val="hybridMultilevel"/>
    <w:tmpl w:val="651E9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13505A"/>
    <w:multiLevelType w:val="hybridMultilevel"/>
    <w:tmpl w:val="C51E8D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593545E"/>
    <w:multiLevelType w:val="hybridMultilevel"/>
    <w:tmpl w:val="B4F25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7A0218"/>
    <w:multiLevelType w:val="hybridMultilevel"/>
    <w:tmpl w:val="FED2585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1">
    <w:nsid w:val="7B430F64"/>
    <w:multiLevelType w:val="hybridMultilevel"/>
    <w:tmpl w:val="65C6F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2A284B"/>
    <w:multiLevelType w:val="hybridMultilevel"/>
    <w:tmpl w:val="3F56132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3">
    <w:nsid w:val="7F9F4EFF"/>
    <w:multiLevelType w:val="hybridMultilevel"/>
    <w:tmpl w:val="6B26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7"/>
  </w:num>
  <w:num w:numId="4">
    <w:abstractNumId w:val="12"/>
  </w:num>
  <w:num w:numId="5">
    <w:abstractNumId w:val="6"/>
  </w:num>
  <w:num w:numId="6">
    <w:abstractNumId w:val="13"/>
  </w:num>
  <w:num w:numId="7">
    <w:abstractNumId w:val="5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4"/>
  </w:num>
  <w:num w:numId="38">
    <w:abstractNumId w:val="32"/>
  </w:num>
  <w:num w:numId="39">
    <w:abstractNumId w:val="19"/>
  </w:num>
  <w:num w:numId="40">
    <w:abstractNumId w:val="18"/>
  </w:num>
  <w:num w:numId="41">
    <w:abstractNumId w:val="26"/>
  </w:num>
  <w:num w:numId="42">
    <w:abstractNumId w:val="48"/>
  </w:num>
  <w:num w:numId="43">
    <w:abstractNumId w:val="50"/>
  </w:num>
  <w:num w:numId="44">
    <w:abstractNumId w:val="23"/>
  </w:num>
  <w:num w:numId="45">
    <w:abstractNumId w:val="53"/>
  </w:num>
  <w:num w:numId="46">
    <w:abstractNumId w:val="28"/>
  </w:num>
  <w:num w:numId="47">
    <w:abstractNumId w:val="42"/>
  </w:num>
  <w:num w:numId="48">
    <w:abstractNumId w:val="37"/>
  </w:num>
  <w:num w:numId="49">
    <w:abstractNumId w:val="11"/>
  </w:num>
  <w:num w:numId="50">
    <w:abstractNumId w:val="41"/>
  </w:num>
  <w:num w:numId="51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00E40"/>
    <w:rsid w:val="000122C9"/>
    <w:rsid w:val="0003593D"/>
    <w:rsid w:val="00062F7D"/>
    <w:rsid w:val="000740D1"/>
    <w:rsid w:val="000806D4"/>
    <w:rsid w:val="00087CA8"/>
    <w:rsid w:val="000A7629"/>
    <w:rsid w:val="00120F6A"/>
    <w:rsid w:val="00145914"/>
    <w:rsid w:val="00160B8C"/>
    <w:rsid w:val="00186CF3"/>
    <w:rsid w:val="001908B9"/>
    <w:rsid w:val="001B70EC"/>
    <w:rsid w:val="001D0B22"/>
    <w:rsid w:val="00236CB9"/>
    <w:rsid w:val="002418E5"/>
    <w:rsid w:val="0024796C"/>
    <w:rsid w:val="00257C08"/>
    <w:rsid w:val="00267251"/>
    <w:rsid w:val="00271937"/>
    <w:rsid w:val="002F2C5F"/>
    <w:rsid w:val="0037723C"/>
    <w:rsid w:val="00441A4C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5257C"/>
    <w:rsid w:val="00560A0C"/>
    <w:rsid w:val="00583A89"/>
    <w:rsid w:val="00583C90"/>
    <w:rsid w:val="005843A2"/>
    <w:rsid w:val="005F54CB"/>
    <w:rsid w:val="00604EA4"/>
    <w:rsid w:val="006075E3"/>
    <w:rsid w:val="006311F4"/>
    <w:rsid w:val="00653F68"/>
    <w:rsid w:val="006852F0"/>
    <w:rsid w:val="006A26A3"/>
    <w:rsid w:val="006E33ED"/>
    <w:rsid w:val="00720E08"/>
    <w:rsid w:val="00724B17"/>
    <w:rsid w:val="007443E1"/>
    <w:rsid w:val="0074468F"/>
    <w:rsid w:val="0074493C"/>
    <w:rsid w:val="0077523A"/>
    <w:rsid w:val="00783F56"/>
    <w:rsid w:val="007A6FE3"/>
    <w:rsid w:val="007B4305"/>
    <w:rsid w:val="007C7A9A"/>
    <w:rsid w:val="00814CB1"/>
    <w:rsid w:val="008261B7"/>
    <w:rsid w:val="00840B6A"/>
    <w:rsid w:val="00874EF9"/>
    <w:rsid w:val="00883EF2"/>
    <w:rsid w:val="0089643E"/>
    <w:rsid w:val="008A650C"/>
    <w:rsid w:val="008B6CF7"/>
    <w:rsid w:val="008D2EA0"/>
    <w:rsid w:val="008E23C2"/>
    <w:rsid w:val="008E7617"/>
    <w:rsid w:val="008F7F24"/>
    <w:rsid w:val="00935711"/>
    <w:rsid w:val="00935A34"/>
    <w:rsid w:val="009379D6"/>
    <w:rsid w:val="00947612"/>
    <w:rsid w:val="00962943"/>
    <w:rsid w:val="009913B4"/>
    <w:rsid w:val="00992DA2"/>
    <w:rsid w:val="00994B7A"/>
    <w:rsid w:val="009A3FE5"/>
    <w:rsid w:val="009A52F9"/>
    <w:rsid w:val="00A3616E"/>
    <w:rsid w:val="00A44026"/>
    <w:rsid w:val="00A5691F"/>
    <w:rsid w:val="00A615E1"/>
    <w:rsid w:val="00A762E2"/>
    <w:rsid w:val="00A94202"/>
    <w:rsid w:val="00A97966"/>
    <w:rsid w:val="00AB3413"/>
    <w:rsid w:val="00AC2A66"/>
    <w:rsid w:val="00AC2EB8"/>
    <w:rsid w:val="00AC4A88"/>
    <w:rsid w:val="00AC611D"/>
    <w:rsid w:val="00AE48DF"/>
    <w:rsid w:val="00B23421"/>
    <w:rsid w:val="00B319AC"/>
    <w:rsid w:val="00B744D1"/>
    <w:rsid w:val="00B830D1"/>
    <w:rsid w:val="00BD23D1"/>
    <w:rsid w:val="00BE5004"/>
    <w:rsid w:val="00BF4774"/>
    <w:rsid w:val="00C35EC3"/>
    <w:rsid w:val="00C8082E"/>
    <w:rsid w:val="00CA6E0E"/>
    <w:rsid w:val="00CC5C18"/>
    <w:rsid w:val="00D063E2"/>
    <w:rsid w:val="00D20E08"/>
    <w:rsid w:val="00D2268F"/>
    <w:rsid w:val="00D33864"/>
    <w:rsid w:val="00D37800"/>
    <w:rsid w:val="00D40548"/>
    <w:rsid w:val="00D417C5"/>
    <w:rsid w:val="00D509BA"/>
    <w:rsid w:val="00D729E9"/>
    <w:rsid w:val="00D76B15"/>
    <w:rsid w:val="00DB4FC2"/>
    <w:rsid w:val="00DB71E7"/>
    <w:rsid w:val="00DD016F"/>
    <w:rsid w:val="00DE34EC"/>
    <w:rsid w:val="00E108C1"/>
    <w:rsid w:val="00ED0A94"/>
    <w:rsid w:val="00EF07E5"/>
    <w:rsid w:val="00F0087C"/>
    <w:rsid w:val="00F06146"/>
    <w:rsid w:val="00F2402A"/>
    <w:rsid w:val="00F252C1"/>
    <w:rsid w:val="00F33625"/>
    <w:rsid w:val="00F36A77"/>
    <w:rsid w:val="00F55770"/>
    <w:rsid w:val="00F75023"/>
    <w:rsid w:val="00F755E6"/>
    <w:rsid w:val="00F77392"/>
    <w:rsid w:val="00F904C7"/>
    <w:rsid w:val="00F914F5"/>
    <w:rsid w:val="00F91CE2"/>
    <w:rsid w:val="00F92FAF"/>
    <w:rsid w:val="00FA4031"/>
    <w:rsid w:val="00FB3596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FB35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3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3E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6E33ED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257C0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57C08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FB35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3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3E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6E33ED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257C0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57C08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084C-3FE6-46EA-9771-5610A6A6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12699</Words>
  <Characters>72388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2</cp:revision>
  <dcterms:created xsi:type="dcterms:W3CDTF">2021-08-19T09:41:00Z</dcterms:created>
  <dcterms:modified xsi:type="dcterms:W3CDTF">2021-08-19T09:41:00Z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